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331a" w14:textId="6f43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7-13-13 "Об утверждении бюджета Арыкбалыкского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16 марта 2022 года № 7-16-4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2022-2024 годы" от 28 декабря 2021 года № 7-13-13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Арыкбалыкского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136 172,0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128 184,0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141 752,0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-5 580,0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5 580,0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целевые трансферты передаваемые из районного бюджета в бюджет сельского округа на 2022 год в сумме 26 342,0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 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целевые трансферты передаваемые из областного бюджета в бюджет сельского округа на 2022 год в сумме 81 268,0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2022-2024 годы. 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7-2 следующего содержания: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</w:t>
            </w:r>
          </w:p>
        </w:tc>
      </w:tr>
    </w:tbl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