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36b8" w14:textId="c653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2021 года № 7-13-14 "Об утверждении бюджета Володарского сельского округа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16 марта 2022 года № 7-16-5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Володарского сельского округа Айыртауского района на 2022-2024 годы" от 28 декабря 2021 года № 7-13-14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Володарского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190 456,2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39 900,0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150 556,2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197 762,7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- 7 306,5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7 306,5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7 306,5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целевые трансферты передаваемые из районного бюджета в бюджет сельского округа на 2022 год в сумме 77 714,2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2022-2024 годы. 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целевые трансферты передаваемые из областного бюджета в бюджет сельского округа на 2022 год в сумме 50 000,0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2022-2024 годы.";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дополнить пунктом 7-2 следующего содержания: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7-13-14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Володарского сельского округа Айыртауского района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197 762,7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7-13-14</w:t>
            </w:r>
          </w:p>
        </w:tc>
      </w:tr>
    </w:tbl>
    <w:bookmarkStart w:name="z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2022 года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