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59530" w14:textId="af595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24 декабря 2021 года № 7-13-1 "Об утверждении бюджета Айыртауского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11 июля 2022 года № 7-19-1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Айыртауского района на 2022-2024 годы" от 24 декабря 2021 года № 7-13-1 (зарегистрировано в Реестре государственной регистрации нормативных правовых актов под № 26099)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Айыртауского района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8 175 717,2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1 230 751,9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23 759,0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17 700,0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6 903 506,3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8 392 405,6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118 891,9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183 780,0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64 888,1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- 335 580,3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335 580,3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183 780,0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64 936,1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216 736,4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2022 года № 7-19-1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7-13-1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Айыртауского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8 175 717,2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1 230 751,9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808 539,0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808 539,0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258 552,9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245 952,9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6 903 506,3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47 302,5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47 302,5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6 856 203,8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6 856 203,8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8 392 405,6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1 703 059,4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214 706,4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214 266,6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283 409,2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210 774,2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1 136 073,8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1 077 145,6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 -исполнительная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749 212,9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749 212,9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-инвалидов,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384 519,7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384 519,7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229 719,7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308 260,9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75 859,8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256 197,4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256 197,4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156 845,4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4 183 749,9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4 183 749,9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3 831 907,0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140 576,6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118 891,9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-335 580,3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335 580,3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64 936,1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64 936,1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216 736,4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