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199c" w14:textId="7af1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7-13-13 "Об утверждении бюджета Арыкбалыкского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20 июля 2022 года № 7-19-6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2022-2024 годы" от 28 декабря 2021 года № 7-13-13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Арыкбалыкского сельского округа Айыртауского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137 312,4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128 824,4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142 892,4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-5 580,0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5 580,0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республиканского бюджета в бюджет сельского округа на 2022 год в сумме 672,0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целевые трансферты передаваемые из районного бюджета в бюджет сельского округа на 2022 год в сумме 26 982,4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7-3 следующего содержания: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"7-3. Учесть целевые трансферты, за счет гарантированного трансферта из Национального фонда Республики Казахстан на 2022 год в сумме 1224,0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7-19-6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7-13-13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