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e4c3" w14:textId="c8ee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28 декабря 2021 года № 7-13-13 "Об утверждении бюджета Арыкбалыкского сельского округа Айыртауского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13 октября 2022 года № 7-21-3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Арыкбалыкского сельского округа Айыртауского района на 2022-2024 годы" от 28 декабря 2021 года № 7-13-13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Арыкбалыкского сельского округа Айыртауского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138 994,9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9 764,0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1 748,0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127 482,9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144 574,9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-5 580,0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5 580,0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5 580,0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целевые трансферты передаваемые из районного бюджета в бюджет сельского округа на 2022 год в сумме 25 640,9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2022-2024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2022 года № 7-21-3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7-13-13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Арыкбалыкского сельского округа Айыртауского района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