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489e" w14:textId="a964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декабря 2022 года № 7-23-1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6 809 606,5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1 541 061,7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35 622,9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5 216 089,9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6 950 937,3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44 256,0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147 640,0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103 384,0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-185 586,8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185 586,8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147 640,0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103 384,0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141 330,8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17.01.2023 </w:t>
      </w:r>
      <w:r>
        <w:rPr>
          <w:rFonts w:ascii="Times New Roman"/>
          <w:b w:val="false"/>
          <w:i w:val="false"/>
          <w:color w:val="000000"/>
          <w:sz w:val="28"/>
        </w:rPr>
        <w:t>№ 7-24-5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12.05.2023 </w:t>
      </w:r>
      <w:r>
        <w:rPr>
          <w:rFonts w:ascii="Times New Roman"/>
          <w:b w:val="false"/>
          <w:i w:val="false"/>
          <w:color w:val="000000"/>
          <w:sz w:val="28"/>
        </w:rPr>
        <w:t>№ 8-3-1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18.07.2023 </w:t>
      </w:r>
      <w:r>
        <w:rPr>
          <w:rFonts w:ascii="Times New Roman"/>
          <w:b w:val="false"/>
          <w:i w:val="false"/>
          <w:color w:val="000000"/>
          <w:sz w:val="28"/>
        </w:rPr>
        <w:t>№ 8-6-1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18.07.2023 </w:t>
      </w:r>
      <w:r>
        <w:rPr>
          <w:rFonts w:ascii="Times New Roman"/>
          <w:b w:val="false"/>
          <w:i w:val="false"/>
          <w:color w:val="000000"/>
          <w:sz w:val="28"/>
        </w:rPr>
        <w:t>№ 8-6-1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22.08.2023 </w:t>
      </w:r>
      <w:r>
        <w:rPr>
          <w:rFonts w:ascii="Times New Roman"/>
          <w:b w:val="false"/>
          <w:i w:val="false"/>
          <w:color w:val="000000"/>
          <w:sz w:val="28"/>
        </w:rPr>
        <w:t>№ 8-7-1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06.10.2023 </w:t>
      </w:r>
      <w:r>
        <w:rPr>
          <w:rFonts w:ascii="Times New Roman"/>
          <w:b w:val="false"/>
          <w:i w:val="false"/>
          <w:color w:val="000000"/>
          <w:sz w:val="28"/>
        </w:rPr>
        <w:t>№ 8-8-1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8-9-1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социальный налог по нормативам распределения доходов, установленным областным маслихатом;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средства, за исключением налога на транспортные средства: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акцизы на: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плата за пользование лицензиями на занятие отдельными видами деятельности;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транспортных средств, а также их перерегистрацию;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залога движимого имущества и ипотеки судна, а также государственную регистрацию безотзывного полномочия на дерегистрацию и вывоз воздушного судна;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пошлина, кроме консульского сбора и государственных пошлин, зачисляемых в республиканский бюджет.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туристские взносы для иностранцев;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(города областного значения) бюджет.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поступлений от продажи основного капитала: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бюджет района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областного бюджета в районный бюджет на 2023 год в сумме 1 214 656,0 тысяч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района на 2023 год целевые трансферты из республиканского бюджета и из Национального фонда Республики Казахстан. Распределение указанных целевых трансфертов из республиканского бюджета и из Национального фонда Республики Казахстан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2023-2025 годы".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8-3-1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2023 год бюджетные кредиты из республиканского бюджета для реализации мер социальной поддержки специалистов.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2023-2025 годы".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2023 год целевые трансферты из областного бюджета.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2023-2025 годы".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бюджетные субвенции, передаваемые из районного бюджета бюджетам сельских округов на 2023 год в сумме 406 751,0 тысяч тенге, в том числе: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Антоновскому сельскому округу – 33 303,0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Арыкбалыкскому сельскому округу – 36 020,0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Володарскому сельскому округу – 24 977,0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Гусаковскому сельскому округу – 29 164,0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Елецкому сельскому округу – 19 029,0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Имантаускому сельскому округу – 33 615,0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26 372,0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Камсактинскому сельскому округу – 34 160,0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28 030,0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27 388,0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Лобановскому сельскому округу – 29 809,0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Нижнебурлукскому сельскому округу – 21 288,0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– 30 801,0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Украинскому сельскому округу – 32 795,0 тысяч тенге.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2023 год целевые трансферты бюджетам сельских округов.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2023-2025 годы".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Айыртауского района на 2023 год в сумме 18 345,2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Айыртауского районного маслихата Северо-Казахстанской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8-8-1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района расходы за счет свободных остатков бюджетных средств, сложившихся по состоянию на 1 января 2023 года и возврата неиспользованных (недоиспользованных) в 2022 году целевых трансфертов и кредитов из республиканского и областного бюджетов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Айыртауского районного маслихата Северо-Казахстанской области от 17.01.2023 </w:t>
      </w:r>
      <w:r>
        <w:rPr>
          <w:rFonts w:ascii="Times New Roman"/>
          <w:b w:val="false"/>
          <w:i w:val="false"/>
          <w:color w:val="000000"/>
          <w:sz w:val="28"/>
        </w:rPr>
        <w:t>№ 7-24-5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2023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7-24-5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12.05.2023 </w:t>
      </w:r>
      <w:r>
        <w:rPr>
          <w:rFonts w:ascii="Times New Roman"/>
          <w:b w:val="false"/>
          <w:i w:val="false"/>
          <w:color w:val="ff0000"/>
          <w:sz w:val="28"/>
        </w:rPr>
        <w:t>№ 8-3-1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18.07.2023 </w:t>
      </w:r>
      <w:r>
        <w:rPr>
          <w:rFonts w:ascii="Times New Roman"/>
          <w:b w:val="false"/>
          <w:i w:val="false"/>
          <w:color w:val="ff0000"/>
          <w:sz w:val="28"/>
        </w:rPr>
        <w:t>№ 8-6-1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18.07.2023 </w:t>
      </w:r>
      <w:r>
        <w:rPr>
          <w:rFonts w:ascii="Times New Roman"/>
          <w:b w:val="false"/>
          <w:i w:val="false"/>
          <w:color w:val="ff0000"/>
          <w:sz w:val="28"/>
        </w:rPr>
        <w:t>№ 8-6-1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22.08.2023 </w:t>
      </w:r>
      <w:r>
        <w:rPr>
          <w:rFonts w:ascii="Times New Roman"/>
          <w:b w:val="false"/>
          <w:i w:val="false"/>
          <w:color w:val="ff0000"/>
          <w:sz w:val="28"/>
        </w:rPr>
        <w:t>№ 8-7-1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06.10.2023 </w:t>
      </w:r>
      <w:r>
        <w:rPr>
          <w:rFonts w:ascii="Times New Roman"/>
          <w:b w:val="false"/>
          <w:i w:val="false"/>
          <w:color w:val="ff0000"/>
          <w:sz w:val="28"/>
        </w:rPr>
        <w:t>№ 8-8-1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8-9-1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6 809 606,5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5 215 041,9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-185 586,8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2024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3 166 788,0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11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2025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по состоянию на 1 января 2023 года и возврата неиспользованных (недоиспользованных) в 2022 году целевых трансфертов и кредитов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7-24-5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Айыртауского районного маслихата Северо-Казахстанской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8-3-1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тысяч.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