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1e4f" w14:textId="d7d1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Айыртауского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27 декабря 2022 года № 7-23-5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приказами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85702),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№183404), Айыртауский районный маслихат 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Айыртауского районного маслихата Северо-Казахстанской области от 22.08.2023 </w:t>
      </w:r>
      <w:r>
        <w:rPr>
          <w:rFonts w:ascii="Times New Roman"/>
          <w:b w:val="false"/>
          <w:i w:val="false"/>
          <w:color w:val="000000"/>
          <w:sz w:val="28"/>
        </w:rPr>
        <w:t>№ 8-7-2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Айыртауского района":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жилья-бюджетный кредит в сумме, не превышающий одну тысячу пятисоткратный размер месячного расчетного показателя.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официальному опубликованию и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