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5451" w14:textId="a6d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2021 года № 7-13-21 "Об утверждении бюджета Константиновского сельского округа Айыртауского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июля 2022 года № 7-19-10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Константиновского сельского округа Айыртауского района на 2022-2024 годы" от 28 декабря 2021 года № 7-13-21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Константиновского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52 300,8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47 721,8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52 880,8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–580,0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целевые трансферты передаваемые из республиканского бюджета в бюджет сельского округа на 2022 год в сумме 266,0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2022-2024 годы. 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целевые трансферты передаваемые из районного бюджета в бюджет сельского округа на 2022 год в сумме 34 514,8 тысяч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2022-2024 годы. 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7-2 следующего содержания: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Учесть целевые трансферты, за счет гарантированного трансферта из Национального фонда Республики Казахстан на 2022 год в сумме 314,0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2022-2024 годы.";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 № 7-19-10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7-13-21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Константиновского сельского округа Айыртауского района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