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c3c7" w14:textId="0fdc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Антоновского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Антоновского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88 033,2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8 416,2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79 010,2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89 483,0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1 449,8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1 449,8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33 303,0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45 707,2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00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Антоновского сельского округа на 2023-2025 годы.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09.10.2023 </w:t>
      </w:r>
      <w:r>
        <w:rPr>
          <w:rFonts w:ascii="Times New Roman"/>
          <w:b w:val="false"/>
          <w:i w:val="false"/>
          <w:color w:val="ff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7-23-16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7-23-16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Антоновского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7-23-16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Направление свободных остатков, сложившихся на 1 января 2023 года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