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6892" w14:textId="d756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Арыкбалыкского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Арыкбалыкского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77 690,5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15 521,4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62 048,1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79 786,9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-2 096,4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2 096,4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01.01.2023; от 09.10.2023 </w:t>
      </w:r>
      <w:r>
        <w:rPr>
          <w:rFonts w:ascii="Times New Roman"/>
          <w:b w:val="false"/>
          <w:i w:val="false"/>
          <w:color w:val="000000"/>
          <w:sz w:val="28"/>
        </w:rPr>
        <w:t>№ 8-8-5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12.12.2023 </w:t>
      </w:r>
      <w:r>
        <w:rPr>
          <w:rFonts w:ascii="Times New Roman"/>
          <w:b w:val="false"/>
          <w:i w:val="false"/>
          <w:color w:val="000000"/>
          <w:sz w:val="28"/>
        </w:rPr>
        <w:t>№ 8-10-1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36 020,0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26 028,1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2023-2025 годы.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12.12.2023 </w:t>
      </w:r>
      <w:r>
        <w:rPr>
          <w:rFonts w:ascii="Times New Roman"/>
          <w:b w:val="false"/>
          <w:i w:val="false"/>
          <w:color w:val="000000"/>
          <w:sz w:val="28"/>
        </w:rPr>
        <w:t>№ 8-10-1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ff0000"/>
          <w:sz w:val="28"/>
        </w:rPr>
        <w:t>№ 8-8-5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12.12.2023 </w:t>
      </w:r>
      <w:r>
        <w:rPr>
          <w:rFonts w:ascii="Times New Roman"/>
          <w:b w:val="false"/>
          <w:i w:val="false"/>
          <w:color w:val="ff0000"/>
          <w:sz w:val="28"/>
        </w:rPr>
        <w:t>№ 8-10-1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69 324,0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