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d2d7" w14:textId="08bd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Гусаковского сельского округа Айыртауского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28 декабря 2022 года № 7-23-19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Гусаковского сельского округа Айыртауского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48 604,4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6 737,9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41 866,5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49 478,3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-873,9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873,9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000000"/>
          <w:sz w:val="28"/>
        </w:rPr>
        <w:t>№ 8-2-6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000000"/>
          <w:sz w:val="28"/>
        </w:rPr>
        <w:t>№ 8-6-6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09.10.2023 </w:t>
      </w:r>
      <w:r>
        <w:rPr>
          <w:rFonts w:ascii="Times New Roman"/>
          <w:b w:val="false"/>
          <w:i w:val="false"/>
          <w:color w:val="000000"/>
          <w:sz w:val="28"/>
        </w:rPr>
        <w:t>№ 8-8-7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2023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2023 год объемы бюджетных субвенций передаваемые из районного бюджета в бюджет сельского округа в сумме 29 164,0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целевые трансферты передаваемые из районного бюджета в бюджет сельского округа на 2023 год в сумме 10 902,5 тысяч тенге.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Гусаковского сельского округа на 2023-2025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Айыртауского районного маслихата Северо-Казахстанской области от 25.07.2023 </w:t>
      </w:r>
      <w:r>
        <w:rPr>
          <w:rFonts w:ascii="Times New Roman"/>
          <w:b w:val="false"/>
          <w:i w:val="false"/>
          <w:color w:val="000000"/>
          <w:sz w:val="28"/>
        </w:rPr>
        <w:t>№ 8-6-6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09.10.2023 </w:t>
      </w:r>
      <w:r>
        <w:rPr>
          <w:rFonts w:ascii="Times New Roman"/>
          <w:b w:val="false"/>
          <w:i w:val="false"/>
          <w:color w:val="000000"/>
          <w:sz w:val="28"/>
        </w:rPr>
        <w:t>№ 8-8-7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000000"/>
          <w:sz w:val="28"/>
        </w:rPr>
        <w:t>№ 8-2-6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Учесть целевые трансферты передаваемые из областного бюджета в бюджет сельского округа на 2023 год в сумме 1800,0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Гусаковского сельского округа на 2023-2025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Айыртауского районного маслихата Северо-Казахстанской области от 25.07.2023 </w:t>
      </w:r>
      <w:r>
        <w:rPr>
          <w:rFonts w:ascii="Times New Roman"/>
          <w:b w:val="false"/>
          <w:i w:val="false"/>
          <w:color w:val="000000"/>
          <w:sz w:val="28"/>
        </w:rPr>
        <w:t>№ 8-6-6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7-23-19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Гусаковского сельского округа Айыртауского района на 2023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ff0000"/>
          <w:sz w:val="28"/>
        </w:rPr>
        <w:t>№ 8-2-6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ff0000"/>
          <w:sz w:val="28"/>
        </w:rPr>
        <w:t>№ 8-6-6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09.10.2023 </w:t>
      </w:r>
      <w:r>
        <w:rPr>
          <w:rFonts w:ascii="Times New Roman"/>
          <w:b w:val="false"/>
          <w:i w:val="false"/>
          <w:color w:val="ff0000"/>
          <w:sz w:val="28"/>
        </w:rPr>
        <w:t>№ 8-8-7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7-23-19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Гусаковского сельского округа Айыртауского района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7-23-19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Гусаковского сельского округа Айыртауского района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остатков, сложившихся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ff0000"/>
          <w:sz w:val="28"/>
        </w:rPr>
        <w:t>№ 8-2-6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