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b51f6" w14:textId="02b51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Имантауского сельского округа Айыртауского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28 декабря 2022 года № 7-23-21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Айыртауский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Имантауского сельского округа Айыртауского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70 436,4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10 286,3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313,7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59 836,4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72 345,1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-1 908,7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1 908,7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1 908,7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Айыртауского районного маслихата Северо-Казахстанской области от 11.04.2023 </w:t>
      </w:r>
      <w:r>
        <w:rPr>
          <w:rFonts w:ascii="Times New Roman"/>
          <w:b w:val="false"/>
          <w:i w:val="false"/>
          <w:color w:val="000000"/>
          <w:sz w:val="28"/>
        </w:rPr>
        <w:t>№ 8-2-8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25.07.2023 </w:t>
      </w:r>
      <w:r>
        <w:rPr>
          <w:rFonts w:ascii="Times New Roman"/>
          <w:b w:val="false"/>
          <w:i w:val="false"/>
          <w:color w:val="000000"/>
          <w:sz w:val="28"/>
        </w:rPr>
        <w:t>№ 8-6-8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2023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года.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на 2023 год объемы бюджетных субвенций передаваемые из районного бюджета в бюджет сельского округа в сумме 33 615,0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целевые трансферты передаваемые из районного бюджета в бюджет сельского округа на 2023 год в сумме 26 221,4 тысяч тенге.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Имантауского сельского округа на 2023-2025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Айыртауского районного маслихата Северо-Казахстанской области от 25.07.2023 </w:t>
      </w:r>
      <w:r>
        <w:rPr>
          <w:rFonts w:ascii="Times New Roman"/>
          <w:b w:val="false"/>
          <w:i w:val="false"/>
          <w:color w:val="000000"/>
          <w:sz w:val="28"/>
        </w:rPr>
        <w:t>№ 8-6-8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в бюджете сельского округа расходы за счет свободных остатков бюджетных средств, сложившихся на начало финансового года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Айыртауского районного маслихата Северо-Казахстанской области от 11.04.2023 </w:t>
      </w:r>
      <w:r>
        <w:rPr>
          <w:rFonts w:ascii="Times New Roman"/>
          <w:b w:val="false"/>
          <w:i w:val="false"/>
          <w:color w:val="000000"/>
          <w:sz w:val="28"/>
        </w:rPr>
        <w:t>№ 8-2-8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7-23-21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Имантауского сельского округа Айыртауского района на 2023 год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Айыртауского районного маслихата Северо-Казахстанской области от 11.04.2023 </w:t>
      </w:r>
      <w:r>
        <w:rPr>
          <w:rFonts w:ascii="Times New Roman"/>
          <w:b w:val="false"/>
          <w:i w:val="false"/>
          <w:color w:val="ff0000"/>
          <w:sz w:val="28"/>
        </w:rPr>
        <w:t>№ 8-2-8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25.07.2023 </w:t>
      </w:r>
      <w:r>
        <w:rPr>
          <w:rFonts w:ascii="Times New Roman"/>
          <w:b w:val="false"/>
          <w:i w:val="false"/>
          <w:color w:val="ff0000"/>
          <w:sz w:val="28"/>
        </w:rPr>
        <w:t>№ 8-6-8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59 836,4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7-23-21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Имантауского сельского округа Айыртауского района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7-23-21</w:t>
            </w:r>
          </w:p>
        </w:tc>
      </w:tr>
    </w:tbl>
    <w:bookmarkStart w:name="z4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Имантауского сельского округа Айыртауского района на 2025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62 290,0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решению Айыртауского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28 декабря 2022 года № 7-23-21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Направление свободных остатков, сложившихся на 1 января 2023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Айыртауского районного маслихата Северо-Казахстанской области от 11.04.2023 </w:t>
      </w:r>
      <w:r>
        <w:rPr>
          <w:rFonts w:ascii="Times New Roman"/>
          <w:b w:val="false"/>
          <w:i w:val="false"/>
          <w:color w:val="ff0000"/>
          <w:sz w:val="28"/>
        </w:rPr>
        <w:t>№ 8-2-8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