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ad91" w14:textId="8f3a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Каратальского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Каратальского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44 745,1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41 633,1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45 933,3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000000"/>
          <w:sz w:val="28"/>
        </w:rPr>
        <w:t>№ 8-10-5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28 030,0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14 036,7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2023-2025 годы.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000000"/>
          <w:sz w:val="28"/>
        </w:rPr>
        <w:t>№ 8-10-5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7-23-24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2023 год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ff0000"/>
          <w:sz w:val="28"/>
        </w:rPr>
        <w:t>№ 8-10-5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7-23-24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