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a682" w14:textId="986a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Константиновского сельского округа Айыртауского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2022 года № 7-23-25.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Константиновского сельского округа Айыртауского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43 907,2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7 847,9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456,3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35 603,0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45 793,0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-1 885,8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1 885,8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1 885,8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000000"/>
          <w:sz w:val="28"/>
        </w:rPr>
        <w:t>№ 8-6-12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09.10.2023 </w:t>
      </w:r>
      <w:r>
        <w:rPr>
          <w:rFonts w:ascii="Times New Roman"/>
          <w:b w:val="false"/>
          <w:i w:val="false"/>
          <w:color w:val="000000"/>
          <w:sz w:val="28"/>
        </w:rPr>
        <w:t>№ 8-8-11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12.12.2023 </w:t>
      </w:r>
      <w:r>
        <w:rPr>
          <w:rFonts w:ascii="Times New Roman"/>
          <w:b w:val="false"/>
          <w:i w:val="false"/>
          <w:color w:val="000000"/>
          <w:sz w:val="28"/>
        </w:rPr>
        <w:t>№ 8-10-6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года.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2023 год объемы бюджетных субвенций передаваемые из районного бюджета в бюджет сельского округа в сумме 27 388,0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целевые трансферты передаваемые из районного бюджета в бюджет сельского округа на 2023 год в сумме 8 215,0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Константиновского сельского округа на 2023-2025 годы.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Айыртауского районного маслихата Северо-Казахстанской области от 25.07.2023 </w:t>
      </w:r>
      <w:r>
        <w:rPr>
          <w:rFonts w:ascii="Times New Roman"/>
          <w:b w:val="false"/>
          <w:i w:val="false"/>
          <w:color w:val="000000"/>
          <w:sz w:val="28"/>
        </w:rPr>
        <w:t>№ 8-6-12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09.10.2023 </w:t>
      </w:r>
      <w:r>
        <w:rPr>
          <w:rFonts w:ascii="Times New Roman"/>
          <w:b w:val="false"/>
          <w:i w:val="false"/>
          <w:color w:val="000000"/>
          <w:sz w:val="28"/>
        </w:rPr>
        <w:t>№ 8-8-11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7-23-25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Айыртауского района на 2023 год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ff0000"/>
          <w:sz w:val="28"/>
        </w:rPr>
        <w:t>№ 8-6-12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09.10.2023 </w:t>
      </w:r>
      <w:r>
        <w:rPr>
          <w:rFonts w:ascii="Times New Roman"/>
          <w:b w:val="false"/>
          <w:i w:val="false"/>
          <w:color w:val="ff0000"/>
          <w:sz w:val="28"/>
        </w:rPr>
        <w:t>№ 8-8-11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12.12.2023 </w:t>
      </w:r>
      <w:r>
        <w:rPr>
          <w:rFonts w:ascii="Times New Roman"/>
          <w:b w:val="false"/>
          <w:i w:val="false"/>
          <w:color w:val="ff0000"/>
          <w:sz w:val="28"/>
        </w:rPr>
        <w:t>№ 8-10-6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7-23-25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Айыртауского района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7-23-25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Айыртауского района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