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abaa" w14:textId="e80a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Акжарскому району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января 2022 года № 14-3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Акжарскому району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Акжарскому району на 2022-2023 годы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Акжарскому району Северо-Казахстанской области на 2022-2023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24 апреля 2017 года №173 "Об утверждении Правил рационального использования пастбищ"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 11064).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учтены традиции выпаса сельскохозяйственных животных на соответствующей территории административно-территориальной единице.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1 к настоящему плану;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пастбищеоборотов, согласно приложению 2 к настоящему плану;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инфраструктуры, согласно приложению 3 к настоящему плану;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приложению 4 к настоящему плану;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приложению 5 к настоящему плану;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6 к настоящему плану;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Акжарском районе районе Северо-Казахстанской области имеются 12 сельских округов, 24 сельских населенных пунктов.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Акжарского района Северо-Казахстанской области 804 317 га, из них пастбищные земли – 371786 га, в том числе по сельским округам.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Караойский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29673 </w:t>
            </w: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538576 га;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115691 га;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7677 га;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- 3586 га;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- 10114 га;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142036 га.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продолжительная с сильными ветрами, лето жаркое и сухое. Среднегодовая температура воздуха в январе – -15; -30°С, в июле +17; +30°С. Среднегодовое количество осадков составляет –231 мм.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района- разнообразный, включает примерно 118 видов. Самые распространенные из них: зерновые и астроцветные травы.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района слагается в основном из обыкновенных и южных черноземов.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24 ветеринарных пунктов, 22 скотомогильников.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районе функционирует: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Молочный комплекс на 1000 дойных коров (фермерское хозяйство "Бекет");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Племенной репродуктор на 1500 голов крупного рогатого скота (фермерское хозяйство "Эрсалды");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Племенной репродуктор на 840 голов крупного рогатого скота (товарищество с ограниченной ответственностью "Береке Акжар"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-Молочно-товарная ферма на 287 дойных голов крупного рогатого скота (товарищество с ограниченной ответственностью "Сут");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Акжарском районе насчитывается крупного рогатого скота- 28949 голов, мелкого рогатого скота- 50436 голов, лошадей- 17133 голов.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Акжарскому району имеются всего- 371 886 гектар пастбищных угодий. В черте населенного пункта числится 104191 гектар пастбищ, в землях запаса имеются 93912 гектар пастбищных угодий.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Акжарскому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сельскохозяйственных животных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Айсаринский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Караойский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Уялинский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 однократное стравливание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 однократное стравливание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