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b07d" w14:textId="bceb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24 декабря 2021 года № 13-1 "Об утверждении бюджета Акжарского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мая 2022 года № 19-2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Акжарского района на 2022-2024 годы" от 24 декабря 2021 года № 13-1 (зарегистрировано в Реестре государственной регистрации нормативных правовых актов под № 26323)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Акжарский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6 263 175,5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500 091,7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7 201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5 755 882,8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6 405 780,5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84 247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142 429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58 182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-226 852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226 852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142 429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59 842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144 265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2022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13-1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6263175,5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5755882,8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5755865,4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5755865,4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64057805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1711818,2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1370113,6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1328255,5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452851,9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