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af7c" w14:textId="c9da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Акжарского районного маслихата от 27 декабря 2021 года № 13-13 "Об утверждении бюджета Кишикаройского сельского округа Акжарского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18 августа 2022 года № 22-3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Кишикаройского сельского округа Акжарского района на 2022-2024 годы" от 27 декабря 2021 года № 13-13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Кишикаройского сельского округа Акжарского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168804,8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–163418,8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170005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-1200,2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1200,2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1200,2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расходы бюджета сельского округа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2021 году, согласно приложению 2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2021 году определяется решением акима Кишикаройского сельского округа Акжарского района Северо-Казахстанской области "О реализации решения Акжарского районного маслихата "Об утверждении бюджета Кишикаройского сельского округа Акжарского района на 2022-2024 годы";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22-3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13-13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Кишикаройского сельского округа Акжарского района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 поселках,сельских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