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afb4" w14:textId="ef1a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24 декабря 2021 года № 13-1 "Об утверждении бюджета Акжарского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11 октября 2022 года № 24-1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2022-2024 годы" от 24 декабря 2021 года № 13-1 (зарегистрировано в Реестре государственной регистрации нормативных правовых актов под № 26323)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Акжарский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5 767 654,5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442 826,1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8 059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2 299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5 314 470,4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5 910 259,5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84 247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142 429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58 182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-226 852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226 852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142 429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59 842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144 265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5767654,5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5910259,5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проекты и программы районного бюджета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