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16b1" w14:textId="df91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27 декабря 2021 года № 13-13 "Об утверждении бюджета Кишикаройского сельского округа Акжарского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11 октября 2022 года № 25-4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Кишикаройского сельского округа Акжарского района на 2022-2024 годы" от 27 декабря 2021 года № 13-13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Кишикаройского сельского округа Акжарского района на 2022-2024 годы согласно приложениям 1, 2 и 3 к настоящему решению соответственно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167218,7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1840,6тысяч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–164165,8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170005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-2786,3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2786,3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2786,3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 № 25-4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13-13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Кишикаройского сельского округа Акжарского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 поселках,сельских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 № 25-4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№13-13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2022 год, сложившихся на начало финансового года и возврата целевых трансфертов областного бюджетов, неиспользованных (недоиспользованных) в 2021 году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