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61bfe" w14:textId="4661b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Акжарского районного маслихата от 24 декабря 2021 года № 13-1 "Об утверждении бюджета Акжарского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22 ноября 2022 года № 26-1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"Об утверждении бюджета Акжарского района на 2022-2024 годы" от 24 декабря 2021 года № 13-1 (зарегистрировано в Реестре государственной регистрации нормативных правовых актов под № 162806)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Акжарский районный бюджет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5 388 301,2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415 247,8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7 640,4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1 026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4 964 387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5 509 906,2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91 619,2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142 429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50 809,8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-213 224,2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213 224,2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142 429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73 469,8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144 265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Утвердить резерв местного исполнительного органа района на 2022 год в сумме 595 тысяч тенге согласно приложения 5.";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2022 года № 26-1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13-1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Акжарский районный бюджет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5388301,2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415247,8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312925,7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312925,7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4964369,6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4964369,6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5509906,2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1313813,7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238203,6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188070,9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962116,3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224635,8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800202,4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800202,4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2388162,8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2388162,8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-213224,2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2022 года № 26-1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13-1</w:t>
            </w:r>
          </w:p>
        </w:tc>
      </w:tr>
    </w:tbl>
    <w:bookmarkStart w:name="z4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общей суммы резерва местного исполнительного органа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2022 года № 26-1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13-1</w:t>
            </w:r>
          </w:p>
        </w:tc>
      </w:tr>
    </w:tbl>
    <w:bookmarkStart w:name="z5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на бюджетные программы районного бюджета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