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5631" w14:textId="6615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Кулыкольского сельского округа Акжарского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28 декабря 2022 года № 29-7.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Кулыкольского сельского округа Акжарского районана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50 085,4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3 408,2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101,8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591,4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45 984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50 655,2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569,8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569,8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>№ 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06.12.2023 </w:t>
      </w:r>
      <w:r>
        <w:rPr>
          <w:rFonts w:ascii="Times New Roman"/>
          <w:b w:val="false"/>
          <w:i w:val="false"/>
          <w:color w:val="00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2023 год формируются за счет следующих неналоговых поступлений: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2023 год предусмотрен объем субвенции, передаваемой из районного бюджета в бюджет округа в сумме 45 984 тысяч тенге.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средств, сложившихся на начало финансового года и возврата целевых трансфертов из областного бюджета, неиспользованных (недоиспользованных) в 2022 году, согласно приложению 4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сложившихся на начало финансового года и возврат целевых трансфертов из областного бюджета определяется решением акима Кулыколького сельского округа Акжарского района Северо-Казахстанской области "О реализации решения Акжарского районного маслихата "Об утверждении бюджета Кулыкольского сельского округа Акжарского района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>№ 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29 -7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Акжарского района на 2023 год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06.12.2023 </w:t>
      </w:r>
      <w:r>
        <w:rPr>
          <w:rFonts w:ascii="Times New Roman"/>
          <w:b w:val="false"/>
          <w:i w:val="false"/>
          <w:color w:val="ff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29-7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Акжарского района на 2024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29-7</w:t>
            </w:r>
          </w:p>
        </w:tc>
      </w:tr>
    </w:tbl>
    <w:bookmarkStart w:name="z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Акжарского района на 2025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28 декабря 2022 года № 29-7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Распределение расходов за счет свободных остатков бюджетных средств, сложивщихся на 1 января 2023 года и возврат неиспользованных (недоиспользованных) в 2022 году целевых трансфертов из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