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24b7" w14:textId="3ea2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Акжарском районе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9 июня 2022 года № 21-16. Утратило силу решением Акжарского районного маслихата Северо-Казахстанской области от 4 января 2024 года № 14-1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Акжарского районного маслихата Северо-Казахстанской области от 04.01.2024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Акжарском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июня 2022 года № 21-16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Акжарском районе Северо-Казахстанской области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Акжарском районе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сельского округа, улицы в Акжарском районе Северо-Казахстанской области.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информации, интернет ресурсы, объявления в местах скопления граждан.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 в пределах мест их проживания.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 в соответствии с пунктом 1 статьи 39-3 Закона Республики Казахстан "О местном государственном управлении и самоуправлении в Республике Казахстан".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следующем количестве: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1 (одному) представителю с одной улицы села Ленинградского Ленинградского сельского округа и села Талшык Талшыкского сельского округа Акжарского района Северо-Казахстанской области;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(один) % (процент) от общего числа избирателей села на территории сельских округов, за исключением Ленинградского и Талшыкского сельских округов, но не более 3 (трех) и не менее 1 (одного) представителя с села.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двух рабочих дней передается в аппарат акима сельского округа.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