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dbb" w14:textId="ab35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Уялинского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7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Уялинского сельского округа Акжарского района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68 985,3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21 014,8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2 453,1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45 517,4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72 547,6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-3 562,3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3 562,3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3 562,3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10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1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10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10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1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1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5"/>
    <w:bookmarkStart w:name="z1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1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1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1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1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1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1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1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1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8 318 тысяч тенге.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республиканского, областного и районного бюджетов, неиспользованных (недоиспользованных) в 2022 году, согласно приложению 4 к настоящему решению.</w:t>
      </w:r>
    </w:p>
    <w:bookmarkStart w:name="z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 целевых трансфертов из районного бюджета, областного бюджета и целевых трансфертов, выделенных из республиканского бюджета за счет целевого трансферта из Национального фонда Республики Казахстан, неиспользованных (недоиспользованных) в 2022 году, определяется решением акима Уялинского сельского округа Акжарского района Северо-Казахстанской области "О реализации решения Акжарского районного маслихата "Об утверждении бюджета Уялинского сельского округа Акжарского района на 2023-2025 годы.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29-11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2023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29-11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29-11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29-11</w:t>
            </w:r>
          </w:p>
        </w:tc>
      </w:tr>
    </w:tbl>
    <w:bookmarkStart w:name="z5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сложивщихся на 1 января 2023 года и возврат неиспользованных (недоиспользованных) в 2022 году целевых трансфертов из областного бюджета, районного бюджета и целевых трансфертов, выделенных из республиканского за счет целевого трансферта из Национального фонда Республики Казахстан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