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35e1" w14:textId="0443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Талшыкского сельского округа Акжарского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28 декабря 2022 года № 29-12.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Талшыкского сельского округа Акжарского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69 506,6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24 483,7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1 132,4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43 869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95 592,8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-26 086,2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26 086,2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26 086,2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000000"/>
          <w:sz w:val="28"/>
        </w:rPr>
        <w:t>№ 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26.09.2023 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08.11.2023 </w:t>
      </w:r>
      <w:r>
        <w:rPr>
          <w:rFonts w:ascii="Times New Roman"/>
          <w:b w:val="false"/>
          <w:i w:val="false"/>
          <w:color w:val="000000"/>
          <w:sz w:val="28"/>
        </w:rPr>
        <w:t>№ 11-11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06.12.2023 </w:t>
      </w:r>
      <w:r>
        <w:rPr>
          <w:rFonts w:ascii="Times New Roman"/>
          <w:b w:val="false"/>
          <w:i w:val="false"/>
          <w:color w:val="000000"/>
          <w:sz w:val="28"/>
        </w:rPr>
        <w:t>№ 12-8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2023 год формируются за счет следующих неналоговых поступлений: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2023 год предусмотрен объем субвенции, передаваемой из районного бюджета в бюджет округа в сумме 43 499 тысяч тенге.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Предусмотреть расходы бюджета сельского округа за счет свободных остатков бюджетных средств, сложившихся на начало финансового года и возврата целевых трансфертов районного и областного бюджетов, неиспользованных (недоиспользованных) в 2022 году, согласно приложению 2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сложивщихся на начало финансового года и возврата целевых трансфертов районного и областного бюджетов, неиспользованных (недоиспользованных) в 2022 году определяется решением акима Талшыкского сельского округа Акжарского района Северо-Казахстанской области "О реализации решения Акжарского районного маслихата "Об утверждении бюджета Талшыкского сельского округа Акжарского района на 2023-2025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000000"/>
          <w:sz w:val="28"/>
        </w:rPr>
        <w:t>№ 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29-12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2023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ff0000"/>
          <w:sz w:val="28"/>
        </w:rPr>
        <w:t>№ 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26.09.2023 </w:t>
      </w:r>
      <w:r>
        <w:rPr>
          <w:rFonts w:ascii="Times New Roman"/>
          <w:b w:val="false"/>
          <w:i w:val="false"/>
          <w:color w:val="ff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08.11.2023 </w:t>
      </w:r>
      <w:r>
        <w:rPr>
          <w:rFonts w:ascii="Times New Roman"/>
          <w:b w:val="false"/>
          <w:i w:val="false"/>
          <w:color w:val="ff0000"/>
          <w:sz w:val="28"/>
        </w:rPr>
        <w:t>№ 11-11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06.12.2023 </w:t>
      </w:r>
      <w:r>
        <w:rPr>
          <w:rFonts w:ascii="Times New Roman"/>
          <w:b w:val="false"/>
          <w:i w:val="false"/>
          <w:color w:val="ff0000"/>
          <w:sz w:val="28"/>
        </w:rPr>
        <w:t>№ 12-8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32 276,8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-26 086,2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29-12</w:t>
            </w:r>
          </w:p>
        </w:tc>
      </w:tr>
    </w:tbl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2024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селах,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29-12</w:t>
            </w:r>
          </w:p>
        </w:tc>
      </w:tr>
    </w:tbl>
    <w:bookmarkStart w:name="z7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2025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селах,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свободных остатков бюджетных средств на 2023 год, сложившихся на начало финансового года и возврата целевых трансфертов районного и областного бюджетов, неиспользованных (недоиспользованных) в 2022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ff0000"/>
          <w:sz w:val="28"/>
        </w:rPr>
        <w:t>№ 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