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1dec5" w14:textId="7d1d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30 декабря 2021 года № 14-2 "Об утверждении бюджета Бирликского сельского округа района имени Габита Мусрепова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апреля 2022 года № 18-2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Бирликского сельского округа района имени Габита Мусрепова на 2022-2024 годы" от 30 декабря 2021 года № 14-2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Бирликского сельского округа района имени Габита Мусрепова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66 471 тысяча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5 502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60 869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99 072,4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- 32 601,4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32 601,4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32 601,4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18-2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14-2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Бирликского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 из республиканского бюджета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целевого трансферта из 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-32 601,4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