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601f" w14:textId="50d6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30 декабря 2021 года № 14-4 "Об утверждении бюджета Дружбинского сельского округа района имени Габита Мусрепова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апреля 2022 года № 18-3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Дружбинского сельского округа района имени Габита Мусрепова на 2022-2024 годы" от 30 декабря 2021 года № 14-4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Дружбинского сельского округа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25 593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12 410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12 683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27 538,6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- 1 945,6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1 945,6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1 945,6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18-3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14-4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Дружбинского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