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5b31c" w14:textId="ff5b3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30 декабря 2021 года № 14-11 "Об утверждении бюджета Рузаевского сельского округа района имени Габита Мусрепова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29 апреля 2022 года № 18-6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"Об утверждении бюджета Рузаевского сельского округа района имени Габита Мусрепова на 2022-2024 годы" от 30 декабря 2021 года № 14-11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Рузаевского сельского округа района имени Габита Мусрепова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99 153,8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18 828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2 000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78 325,8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100 536,1 тысяча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-1 382,3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1 382,3 тысячи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1 382,3 тысячи тенге.;"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имени Габита Мусрепова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имени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Габита Мусрепова 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2022 года № 18-6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14-11</w:t>
            </w:r>
          </w:p>
        </w:tc>
      </w:tr>
    </w:tbl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Рузаевского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99 153,8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78 325,8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78 325,8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78 325,8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100 536,1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5 341,9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29 338,6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- 1 382,3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