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e578" w14:textId="af6e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14-15 "Об утверждении бюджета Чистопольского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Чистопольского сельского округа района имени Габита Мусрепова на 2022-2024 годы" от 30 декабря 2021 года № 14-15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57 525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15 144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тысячи тенге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40 081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58 089,4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- 564,4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564,4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564,4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