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de00" w14:textId="fc3d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30 декабря 2021 года № 14-5 "Об утверждении бюджета Кокалажарского сельского округа района имени Габита Мусрепова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октября 2022 года № 22-8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Кокалажарского сельского округа района имени Габита Мусрепова на 2022-2024 годы" от 30 декабря 2021 года № 14-5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Кокалажарского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50 303,5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1 956,2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15,1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2 585,7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45 746,5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50 571,9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- 268,4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268,4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2022 года № 22-8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14-5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Кокалажарского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