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8d87" w14:textId="9ca8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30 декабря 2021 года № 14-2 "Об утверждении бюджета Бирликского сельского округа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ноября 2022 года № 23-4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Бирликского сельского округа района имени Габита Мусрепова на 2022-2024 годы" от 30 декабря 2021 года № 14-2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Бирликского сельского округа района имени Габита Мусрепова на 2022-2024 годы согласно приложениям 1, 2 и 3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57 509,6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3 407,4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54 102,2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90 111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- 32 601,4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32 601,4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32 601,4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14-2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Бирликского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