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dd82" w14:textId="21cd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14-10 "Об утверждении бюджета Новосельского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ноября 2022 года № 23-9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Новосельского сельского округа района имени Габита Мусрепова на 2022-2024 годы" от 30 декабря 2021 года № 14-10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Новосельского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52 050,2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42 894,2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52 508,4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 2022 года № 23-9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14-10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