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4381" w14:textId="a024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34 802,3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25 996,3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35 874,1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1 071,8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000000"/>
          <w:sz w:val="28"/>
        </w:rPr>
        <w:t>№ 3-36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Андреевского сельского округа на 2023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сельского округа от продажи основного капитала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Андреевского сельского округа, составляет 21 150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Андреевского сельского округа района имени Габита Мусрепова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3-36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ff0000"/>
          <w:sz w:val="28"/>
        </w:rPr>
        <w:t>№ 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7 737,5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25 996,3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25 996,3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25 996,3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Андреевского сельского округа района имени Габита Мусрепова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Андреевского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