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3057" w14:textId="ebd3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Дружбинского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Дружбинского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32 725,4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9 540,1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23 185,3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33 130,7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405,3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11.12.2023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Дружбинского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Дружбинского сельского округа, составляет 10 823 тысячи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25-4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Дружбинского сельского округа района имени Габита Мусрепова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11.12.2023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Индивидуальнный подоходнный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 № 25-4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Дружбинского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 № 25-4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Дружбинского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