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70dfb" w14:textId="a170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Нежинского сельского округа района имени Габита Мусрепова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29 декабря 2022 года № 25-8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Нежинского сельского округа района имени Габита Мусрепова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113 267,2 тысячи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11 562,8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4 457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97 247,4 тысячи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114 783 тысячи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- 1 515,8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1 515,8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1 515,8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000000"/>
          <w:sz w:val="28"/>
        </w:rPr>
        <w:t>№ 3-28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22.09.2023 </w:t>
      </w:r>
      <w:r>
        <w:rPr>
          <w:rFonts w:ascii="Times New Roman"/>
          <w:b w:val="false"/>
          <w:i w:val="false"/>
          <w:color w:val="00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00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Нежинского сельского округа на 2023 год формируются в соответствии со статьей 52-1 Бюджетного кодекса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плата за пользование земельными участками.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Неналоговыми поступлениями в бюджет сельского округа являются: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от коммунальной собственности сельского округа (коммунальной собственности местного самоуправления);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сельского округа от продажи основного капитала являются: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поступления от продажи земельных участков, за исключением поступлений от продажи земельных участков сельскохозяйственного назначения.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Объем бюджетной субвенции, передаваемой из районного бюджета в бюджет Нежинского сельского округа, составляет 16 474 тысяч тенге.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 имени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25-8</w:t>
            </w:r>
          </w:p>
        </w:tc>
      </w:tr>
    </w:tbl>
    <w:bookmarkStart w:name="z4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2023 год Нежинского сельского округа района имени Габита Мусрепова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имени Габита Мусрепова Северо-Казахстанской области от 23.05.2023 </w:t>
      </w:r>
      <w:r>
        <w:rPr>
          <w:rFonts w:ascii="Times New Roman"/>
          <w:b w:val="false"/>
          <w:i w:val="false"/>
          <w:color w:val="ff0000"/>
          <w:sz w:val="28"/>
        </w:rPr>
        <w:t>№ 3-28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 ; от 22.09.2023 </w:t>
      </w:r>
      <w:r>
        <w:rPr>
          <w:rFonts w:ascii="Times New Roman"/>
          <w:b w:val="false"/>
          <w:i w:val="false"/>
          <w:color w:val="ff0000"/>
          <w:sz w:val="28"/>
        </w:rPr>
        <w:t>№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14.11.2023 </w:t>
      </w:r>
      <w:r>
        <w:rPr>
          <w:rFonts w:ascii="Times New Roman"/>
          <w:b w:val="false"/>
          <w:i w:val="false"/>
          <w:color w:val="ff0000"/>
          <w:sz w:val="28"/>
        </w:rPr>
        <w:t>№ 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113 267,2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8 369,7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97 247,4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32 965,8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6 120,2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25-8</w:t>
            </w:r>
          </w:p>
        </w:tc>
      </w:tr>
    </w:tbl>
    <w:bookmarkStart w:name="z5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Нежинского сельского округа района имени Габита Мусрепова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 № 25-8</w:t>
            </w:r>
          </w:p>
        </w:tc>
      </w:tr>
    </w:tbl>
    <w:bookmarkStart w:name="z6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Нежинского сельского округа района имени Габита Мусрепова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