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189" w14:textId="32dc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14-10 "Об утверждении бюджета Новосельского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Новосельского сельского округа района имени Габита Мусрепова на 2022-2024 годы" от 30 декабря 2021 года № 14-10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Новосельского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48 321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58 935,2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14-10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