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a588" w14:textId="f50a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14-7 "Об утверждении бюджета Ломоносовского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августа 2022 года № 20-10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Ломоносовского сельского округа района имени Габита Мусрепова на 2022-2024 годы" от 30 декабря 2021 года № 14-7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Ломоносовского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77 622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10 201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65 921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78 730,9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- 1 108,9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1 108,9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