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fbac9" w14:textId="98fba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имени Габита Мусрепова Северо-Казахстанской области от 31 марта 2014 года № 23-13 "Об утверждении Правил проведения раздельных сходов местного сообщества и количественного состава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 августа 2022 года № 20-12. Утратило силу решением маслихата района имени Габита Мусрепова Северо-Казахстанской области от 4 сентября 2023 года № 7-6.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04.09.2023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проведения раздельных сходов местного сообщества и количественного состава представителей жителей микрорайонов и улиц для участия в сходе местного сообщества села Новоишимское Новоишимского сельского округа района имени Габита Мусрепова Северо-Казахстанской области" от 31 марта 2014 года № 23-13 (зарегистрировано в Реестре государственной регистрации нормативных правовых актов за № 2744)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графе "Наименование микрорайонов и улиц" таблицы: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17 слово "Чапаева" заменить на слова "Балбану Мұстафина";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таблицу дополнить строками, порядковые номера 49, 50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Есен Жантасов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улицы Айқын Нұрқатов села Новоишимское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