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c7d4c" w14:textId="a6c7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30 декабря 2021 года № 14-14 "Об утверждении бюджета Червонного сельского округа района имени Габита Мусрепова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31 октября 2022 года № 22-16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Червонного сельского округа района имени Габита Мусрепова на 2022-2024 годы" от 30 декабря 2021 года № 14-14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"1.Утвердить бюджет Червонного сельского округа района имени Габита Мусрепова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132 707,1 тысяча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7 590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123 117,1 тысяча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133 269,9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-562,8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562,8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562,8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2022 года № 22-16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14-14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Червонного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132 707,1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123 117,1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123 117,1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123 117,1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133 269,9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103 790,1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103 790,1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селах, поселках сельских округах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40 153 8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