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8a2c" w14:textId="cb08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14-17 "Об утверждении бюджета Шукыркольского сельского округа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октября 2022 года № 22-19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Шукыркольского сельского округа района имени Габита Мусрепова на 2022-2024 годы" от 30 декабря 2021 года № 14-17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Шукыркольского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29 264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27 840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29 444,3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- 180,3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180,3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2022 года № 22-19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14-17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Шукыркольского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29 444,3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