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922a" w14:textId="95f9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Чистопольского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Чистопольского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116 538,9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16 578,4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1 159,4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4 780,7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94 020,4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117 423,1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- 884,2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884,2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884,2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000000"/>
          <w:sz w:val="28"/>
        </w:rPr>
        <w:t>№ 3-33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22.09.2023 </w:t>
      </w:r>
      <w:r>
        <w:rPr>
          <w:rFonts w:ascii="Times New Roman"/>
          <w:b w:val="false"/>
          <w:i w:val="false"/>
          <w:color w:val="00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11.12.2023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Чистопольского сельского округа на 2023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Чистопольского сельского округа, составляет 25 047 тысяч тенге.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25-15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Чистопольского сельского округа района имени Габита Мусрепова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3-33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22.09.2023 </w:t>
      </w:r>
      <w:r>
        <w:rPr>
          <w:rFonts w:ascii="Times New Roman"/>
          <w:b w:val="false"/>
          <w:i w:val="false"/>
          <w:color w:val="ff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11.12.2023 </w:t>
      </w:r>
      <w:r>
        <w:rPr>
          <w:rFonts w:ascii="Times New Roman"/>
          <w:b w:val="false"/>
          <w:i w:val="false"/>
          <w:color w:val="ff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 взыскания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25-15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Чистопольского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25-15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Чистопольского сельского округа района имени Габита Мусрепова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