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eae1" w14:textId="ee3e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культуры, развития языков, физической культуры и спорта акимата Есильского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4 августа 2022 года № 186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№590 "О некоторых вопросах организации деятельности государственных органов и их структурных подразделений", акимат района ПОСТАНОВЛЯЕТ:</w:t>
      </w:r>
    </w:p>
    <w:bookmarkEnd w:id="0"/>
    <w:bookmarkStart w:name="z5" w:id="1"/>
    <w:p>
      <w:pPr>
        <w:spacing w:after="0"/>
        <w:ind w:left="0"/>
        <w:jc w:val="both"/>
      </w:pPr>
      <w:r>
        <w:rPr>
          <w:rFonts w:ascii="Times New Roman"/>
          <w:b w:val="false"/>
          <w:i w:val="false"/>
          <w:color w:val="000000"/>
          <w:sz w:val="28"/>
        </w:rPr>
        <w:t>
      1. Утвердить Положение о коммунальном государственном учреждении "Отдел культуры, развития языков, физической культуры и спорта акимата Есильского района Северо-Казахстанской области"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культуры, развития языков, физической культуры и спорта акимата Есильского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Есильского района Северо-Казахтанской области, коммунального государственного учреждения "Отдел культуры, развития языков, физической культуры и спорта акимата Есильского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произвести регистрацию вышеуказанного Положения в регистрирующем органе.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Есильского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"04" августа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186</w:t>
            </w:r>
          </w:p>
        </w:tc>
      </w:tr>
    </w:tbl>
    <w:bookmarkStart w:name="z18" w:id="7"/>
    <w:p>
      <w:pPr>
        <w:spacing w:after="0"/>
        <w:ind w:left="0"/>
        <w:jc w:val="left"/>
      </w:pPr>
      <w:r>
        <w:rPr>
          <w:rFonts w:ascii="Times New Roman"/>
          <w:b/>
          <w:i w:val="false"/>
          <w:color w:val="000000"/>
        </w:rPr>
        <w:t xml:space="preserve"> Положение о коммунальном государственном учреждении "Отдел культуры, развития языков, физической культуры и спорта акимата Есильского района Северо-Казахстанской области"</w:t>
      </w:r>
    </w:p>
    <w:bookmarkEnd w:id="7"/>
    <w:bookmarkStart w:name="z19" w:id="8"/>
    <w:p>
      <w:pPr>
        <w:spacing w:after="0"/>
        <w:ind w:left="0"/>
        <w:jc w:val="both"/>
      </w:pPr>
      <w:r>
        <w:rPr>
          <w:rFonts w:ascii="Times New Roman"/>
          <w:b w:val="false"/>
          <w:i w:val="false"/>
          <w:color w:val="000000"/>
          <w:sz w:val="28"/>
        </w:rPr>
        <w:t>
      Явленка а.</w:t>
      </w:r>
    </w:p>
    <w:bookmarkEnd w:id="8"/>
    <w:bookmarkStart w:name="z20" w:id="9"/>
    <w:p>
      <w:pPr>
        <w:spacing w:after="0"/>
        <w:ind w:left="0"/>
        <w:jc w:val="left"/>
      </w:pPr>
      <w:r>
        <w:rPr>
          <w:rFonts w:ascii="Times New Roman"/>
          <w:b/>
          <w:i w:val="false"/>
          <w:color w:val="000000"/>
        </w:rPr>
        <w:t xml:space="preserve"> I. ОБЩИЕ ПОЛОЖЕНИЯ</w:t>
      </w:r>
    </w:p>
    <w:bookmarkEnd w:id="9"/>
    <w:bookmarkStart w:name="z21" w:id="10"/>
    <w:p>
      <w:pPr>
        <w:spacing w:after="0"/>
        <w:ind w:left="0"/>
        <w:jc w:val="both"/>
      </w:pPr>
      <w:r>
        <w:rPr>
          <w:rFonts w:ascii="Times New Roman"/>
          <w:b w:val="false"/>
          <w:i w:val="false"/>
          <w:color w:val="000000"/>
          <w:sz w:val="28"/>
        </w:rPr>
        <w:t>
      1. Коммунальное государственное учреждение "Отдел культуры, развития языков, физической культуры и спорта акимата Есильского района Северо-Казахстанской области" (далее - Отдел) является государственным органом Республики Казахстан, осуществляющим руководство в сфере культуры, языковой политики и спорта.</w:t>
      </w:r>
    </w:p>
    <w:bookmarkEnd w:id="10"/>
    <w:bookmarkStart w:name="z22" w:id="11"/>
    <w:p>
      <w:pPr>
        <w:spacing w:after="0"/>
        <w:ind w:left="0"/>
        <w:jc w:val="both"/>
      </w:pPr>
      <w:r>
        <w:rPr>
          <w:rFonts w:ascii="Times New Roman"/>
          <w:b w:val="false"/>
          <w:i w:val="false"/>
          <w:color w:val="000000"/>
          <w:sz w:val="28"/>
        </w:rPr>
        <w:t>
      2. Отдел имеет подведомственные организации:</w:t>
      </w:r>
    </w:p>
    <w:bookmarkEnd w:id="11"/>
    <w:bookmarkStart w:name="z23" w:id="12"/>
    <w:p>
      <w:pPr>
        <w:spacing w:after="0"/>
        <w:ind w:left="0"/>
        <w:jc w:val="both"/>
      </w:pPr>
      <w:r>
        <w:rPr>
          <w:rFonts w:ascii="Times New Roman"/>
          <w:b w:val="false"/>
          <w:i w:val="false"/>
          <w:color w:val="000000"/>
          <w:sz w:val="28"/>
        </w:rPr>
        <w:t>
      1). КГКП "Есильский районный Дом культуры" КГУ "Отдел культуры, развития языков, физической культуры и спорта акимата Есильского района СКО"</w:t>
      </w:r>
    </w:p>
    <w:bookmarkEnd w:id="12"/>
    <w:bookmarkStart w:name="z24" w:id="13"/>
    <w:p>
      <w:pPr>
        <w:spacing w:after="0"/>
        <w:ind w:left="0"/>
        <w:jc w:val="both"/>
      </w:pPr>
      <w:r>
        <w:rPr>
          <w:rFonts w:ascii="Times New Roman"/>
          <w:b w:val="false"/>
          <w:i w:val="false"/>
          <w:color w:val="000000"/>
          <w:sz w:val="28"/>
        </w:rPr>
        <w:t>
      2). КГУ "Централизованная библиотечная система акимата Есильского района Северо-Казахстанской области".</w:t>
      </w:r>
    </w:p>
    <w:bookmarkEnd w:id="13"/>
    <w:bookmarkStart w:name="z25" w:id="14"/>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противодействии коррупции", Законом Республики Казахстан "О правовых актах", Законом Республики Казахстан "О культуре", Законом Республики Казахстан "О языках в Республике Казахстан", Законом Республики Казахстан "О физической культуре и спорте", актами Президента и Правительства Республики Казахстан, нормативно-правовыми актами, в сфере культуры, языка, физической культуры а также настоящим Положением.</w:t>
      </w:r>
    </w:p>
    <w:bookmarkEnd w:id="14"/>
    <w:bookmarkStart w:name="z26" w:id="15"/>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печать с изображением Государственного Герба Республики Казахстан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5"/>
    <w:bookmarkStart w:name="z27" w:id="16"/>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6"/>
    <w:bookmarkStart w:name="z28" w:id="17"/>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w:t>
      </w:r>
    </w:p>
    <w:bookmarkEnd w:id="17"/>
    <w:bookmarkStart w:name="z29" w:id="18"/>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предусмотренными Гражданским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правовых актах".</w:t>
      </w:r>
    </w:p>
    <w:bookmarkEnd w:id="18"/>
    <w:bookmarkStart w:name="z30" w:id="19"/>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w:t>
      </w:r>
    </w:p>
    <w:bookmarkEnd w:id="19"/>
    <w:bookmarkStart w:name="z31" w:id="20"/>
    <w:p>
      <w:pPr>
        <w:spacing w:after="0"/>
        <w:ind w:left="0"/>
        <w:jc w:val="both"/>
      </w:pPr>
      <w:r>
        <w:rPr>
          <w:rFonts w:ascii="Times New Roman"/>
          <w:b w:val="false"/>
          <w:i w:val="false"/>
          <w:color w:val="000000"/>
          <w:sz w:val="28"/>
        </w:rPr>
        <w:t>
      9. Местонахождение Отдела: индекс 150500, Республика Казахстан, Северо-Казахстанская область, Есильский район, село Явленка, улица А.Иманова, 78.</w:t>
      </w:r>
    </w:p>
    <w:bookmarkEnd w:id="20"/>
    <w:bookmarkStart w:name="z32" w:id="21"/>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21"/>
    <w:bookmarkStart w:name="z33" w:id="22"/>
    <w:p>
      <w:pPr>
        <w:spacing w:after="0"/>
        <w:ind w:left="0"/>
        <w:jc w:val="both"/>
      </w:pPr>
      <w:r>
        <w:rPr>
          <w:rFonts w:ascii="Times New Roman"/>
          <w:b w:val="false"/>
          <w:i w:val="false"/>
          <w:color w:val="000000"/>
          <w:sz w:val="28"/>
        </w:rPr>
        <w:t>
      11. Финансирование деятельности отдела осуществляется из республиканского и местных бюджетов, бюджета (сметы расходов) Национального Банка Республики Казахстан в соответствии с Бюджетным кодексом Республики Казахстан.</w:t>
      </w:r>
    </w:p>
    <w:bookmarkEnd w:id="22"/>
    <w:bookmarkStart w:name="z34" w:id="23"/>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предпринимательства на предмет выполнения обязанностей, являющиеся полномочиями.</w:t>
      </w:r>
    </w:p>
    <w:bookmarkEnd w:id="23"/>
    <w:bookmarkStart w:name="z35" w:id="24"/>
    <w:p>
      <w:pPr>
        <w:spacing w:after="0"/>
        <w:ind w:left="0"/>
        <w:jc w:val="both"/>
      </w:pPr>
      <w:r>
        <w:rPr>
          <w:rFonts w:ascii="Times New Roman"/>
          <w:b w:val="false"/>
          <w:i w:val="false"/>
          <w:color w:val="000000"/>
          <w:sz w:val="28"/>
        </w:rPr>
        <w:t>
      Если отделу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4"/>
    <w:bookmarkStart w:name="z36" w:id="25"/>
    <w:p>
      <w:pPr>
        <w:spacing w:after="0"/>
        <w:ind w:left="0"/>
        <w:jc w:val="left"/>
      </w:pPr>
      <w:r>
        <w:rPr>
          <w:rFonts w:ascii="Times New Roman"/>
          <w:b/>
          <w:i w:val="false"/>
          <w:color w:val="000000"/>
        </w:rPr>
        <w:t xml:space="preserve"> 2. Задачи и полномочия государственного органа</w:t>
      </w:r>
    </w:p>
    <w:bookmarkEnd w:id="25"/>
    <w:bookmarkStart w:name="z37" w:id="26"/>
    <w:p>
      <w:pPr>
        <w:spacing w:after="0"/>
        <w:ind w:left="0"/>
        <w:jc w:val="both"/>
      </w:pPr>
      <w:r>
        <w:rPr>
          <w:rFonts w:ascii="Times New Roman"/>
          <w:b w:val="false"/>
          <w:i w:val="false"/>
          <w:color w:val="000000"/>
          <w:sz w:val="28"/>
        </w:rPr>
        <w:t>
      13 Задачи отдела:</w:t>
      </w:r>
    </w:p>
    <w:bookmarkEnd w:id="26"/>
    <w:bookmarkStart w:name="z38" w:id="27"/>
    <w:p>
      <w:pPr>
        <w:spacing w:after="0"/>
        <w:ind w:left="0"/>
        <w:jc w:val="both"/>
      </w:pPr>
      <w:r>
        <w:rPr>
          <w:rFonts w:ascii="Times New Roman"/>
          <w:b w:val="false"/>
          <w:i w:val="false"/>
          <w:color w:val="000000"/>
          <w:sz w:val="28"/>
        </w:rPr>
        <w:t>
      1) эффективная реализация государственной политики, направленной на предоставление качественных и доступных услуг в области культуры, динамичное развитие государственного и других языков народа Казахстана, реализация государственной политики в сфере развития физической культуры и спорта в Есильском районе.</w:t>
      </w:r>
    </w:p>
    <w:bookmarkEnd w:id="27"/>
    <w:bookmarkStart w:name="z39" w:id="28"/>
    <w:p>
      <w:pPr>
        <w:spacing w:after="0"/>
        <w:ind w:left="0"/>
        <w:jc w:val="both"/>
      </w:pPr>
      <w:r>
        <w:rPr>
          <w:rFonts w:ascii="Times New Roman"/>
          <w:b w:val="false"/>
          <w:i w:val="false"/>
          <w:color w:val="000000"/>
          <w:sz w:val="28"/>
        </w:rPr>
        <w:t>
      2) развитие музейного дела в районе;</w:t>
      </w:r>
    </w:p>
    <w:bookmarkEnd w:id="28"/>
    <w:bookmarkStart w:name="z40" w:id="29"/>
    <w:p>
      <w:pPr>
        <w:spacing w:after="0"/>
        <w:ind w:left="0"/>
        <w:jc w:val="both"/>
      </w:pPr>
      <w:r>
        <w:rPr>
          <w:rFonts w:ascii="Times New Roman"/>
          <w:b w:val="false"/>
          <w:i w:val="false"/>
          <w:color w:val="000000"/>
          <w:sz w:val="28"/>
        </w:rPr>
        <w:t>
      3) организация работы по использованию видео-продукции, способствующей нравственному воспитанию, культурному отдыху населения;</w:t>
      </w:r>
    </w:p>
    <w:bookmarkEnd w:id="29"/>
    <w:bookmarkStart w:name="z41" w:id="30"/>
    <w:p>
      <w:pPr>
        <w:spacing w:after="0"/>
        <w:ind w:left="0"/>
        <w:jc w:val="both"/>
      </w:pPr>
      <w:r>
        <w:rPr>
          <w:rFonts w:ascii="Times New Roman"/>
          <w:b w:val="false"/>
          <w:i w:val="false"/>
          <w:color w:val="000000"/>
          <w:sz w:val="28"/>
        </w:rPr>
        <w:t>
      4) обеспечение проведения единой государственной политики в районе, координация деятельности районных отделов и ведомств, сельских аппаратов по реализации закона "О языках в Республике Казахстан", государственной программы функционирования и развития языков, областного и районного планов по ее реализации в части обеспечения функционирования казахского языка, как государственного во всех сферах экономической, общественно-политической, социальной, культурной жизни района;</w:t>
      </w:r>
    </w:p>
    <w:bookmarkEnd w:id="30"/>
    <w:bookmarkStart w:name="z42" w:id="31"/>
    <w:p>
      <w:pPr>
        <w:spacing w:after="0"/>
        <w:ind w:left="0"/>
        <w:jc w:val="both"/>
      </w:pPr>
      <w:r>
        <w:rPr>
          <w:rFonts w:ascii="Times New Roman"/>
          <w:b w:val="false"/>
          <w:i w:val="false"/>
          <w:color w:val="000000"/>
          <w:sz w:val="28"/>
        </w:rPr>
        <w:t>
      5) создание условий для укрепления здоровья населения, популяризации массового и профессионального спорта, и приобщения к регулярным занятиям физической культурой и спортом детей, подростков и молодежи.</w:t>
      </w:r>
    </w:p>
    <w:bookmarkEnd w:id="31"/>
    <w:bookmarkStart w:name="z43" w:id="32"/>
    <w:p>
      <w:pPr>
        <w:spacing w:after="0"/>
        <w:ind w:left="0"/>
        <w:jc w:val="both"/>
      </w:pPr>
      <w:r>
        <w:rPr>
          <w:rFonts w:ascii="Times New Roman"/>
          <w:b w:val="false"/>
          <w:i w:val="false"/>
          <w:color w:val="000000"/>
          <w:sz w:val="28"/>
        </w:rPr>
        <w:t>
      14. Права и обязанности:</w:t>
      </w:r>
    </w:p>
    <w:bookmarkEnd w:id="32"/>
    <w:bookmarkStart w:name="z44" w:id="33"/>
    <w:p>
      <w:pPr>
        <w:spacing w:after="0"/>
        <w:ind w:left="0"/>
        <w:jc w:val="both"/>
      </w:pPr>
      <w:r>
        <w:rPr>
          <w:rFonts w:ascii="Times New Roman"/>
          <w:b w:val="false"/>
          <w:i w:val="false"/>
          <w:color w:val="000000"/>
          <w:sz w:val="28"/>
        </w:rPr>
        <w:t>
      1) права:</w:t>
      </w:r>
    </w:p>
    <w:bookmarkEnd w:id="33"/>
    <w:bookmarkStart w:name="z45" w:id="34"/>
    <w:p>
      <w:pPr>
        <w:spacing w:after="0"/>
        <w:ind w:left="0"/>
        <w:jc w:val="both"/>
      </w:pPr>
      <w:r>
        <w:rPr>
          <w:rFonts w:ascii="Times New Roman"/>
          <w:b w:val="false"/>
          <w:i w:val="false"/>
          <w:color w:val="000000"/>
          <w:sz w:val="28"/>
        </w:rPr>
        <w:t>
      1) запрашивать от государственных органов, организаций, должностных лиц и граждан по вопросам, входящим в его компетенцию;</w:t>
      </w:r>
    </w:p>
    <w:bookmarkEnd w:id="34"/>
    <w:bookmarkStart w:name="z46" w:id="35"/>
    <w:p>
      <w:pPr>
        <w:spacing w:after="0"/>
        <w:ind w:left="0"/>
        <w:jc w:val="both"/>
      </w:pPr>
      <w:r>
        <w:rPr>
          <w:rFonts w:ascii="Times New Roman"/>
          <w:b w:val="false"/>
          <w:i w:val="false"/>
          <w:color w:val="000000"/>
          <w:sz w:val="28"/>
        </w:rPr>
        <w:t>
      2) обеспечение улучшения библиотечного обслуживания населения и музейного дела в районе;</w:t>
      </w:r>
    </w:p>
    <w:bookmarkEnd w:id="35"/>
    <w:bookmarkStart w:name="z47" w:id="36"/>
    <w:p>
      <w:pPr>
        <w:spacing w:after="0"/>
        <w:ind w:left="0"/>
        <w:jc w:val="both"/>
      </w:pPr>
      <w:r>
        <w:rPr>
          <w:rFonts w:ascii="Times New Roman"/>
          <w:b w:val="false"/>
          <w:i w:val="false"/>
          <w:color w:val="000000"/>
          <w:sz w:val="28"/>
        </w:rPr>
        <w:t>
      3) организация в установленном порядке концертной деятельности, содействие проведению гастролей театров, художественных коллективов, отдельных исполнителей;</w:t>
      </w:r>
    </w:p>
    <w:bookmarkEnd w:id="36"/>
    <w:bookmarkStart w:name="z48" w:id="37"/>
    <w:p>
      <w:pPr>
        <w:spacing w:after="0"/>
        <w:ind w:left="0"/>
        <w:jc w:val="both"/>
      </w:pPr>
      <w:r>
        <w:rPr>
          <w:rFonts w:ascii="Times New Roman"/>
          <w:b w:val="false"/>
          <w:i w:val="false"/>
          <w:color w:val="000000"/>
          <w:sz w:val="28"/>
        </w:rPr>
        <w:t>
      4) принятие мер по сохранению коллективов художественной самодеятельности, изучению и пропаганде народных обычаев, традиций и обрядов;</w:t>
      </w:r>
    </w:p>
    <w:bookmarkEnd w:id="37"/>
    <w:bookmarkStart w:name="z49" w:id="38"/>
    <w:p>
      <w:pPr>
        <w:spacing w:after="0"/>
        <w:ind w:left="0"/>
        <w:jc w:val="both"/>
      </w:pPr>
      <w:r>
        <w:rPr>
          <w:rFonts w:ascii="Times New Roman"/>
          <w:b w:val="false"/>
          <w:i w:val="false"/>
          <w:color w:val="000000"/>
          <w:sz w:val="28"/>
        </w:rPr>
        <w:t>
      5) участвовать в разработке проектов решений акима и постановлений акимата области, районных программ и планов социально-экономического развития области;</w:t>
      </w:r>
    </w:p>
    <w:bookmarkEnd w:id="38"/>
    <w:bookmarkStart w:name="z50" w:id="39"/>
    <w:p>
      <w:pPr>
        <w:spacing w:after="0"/>
        <w:ind w:left="0"/>
        <w:jc w:val="both"/>
      </w:pPr>
      <w:r>
        <w:rPr>
          <w:rFonts w:ascii="Times New Roman"/>
          <w:b w:val="false"/>
          <w:i w:val="false"/>
          <w:color w:val="000000"/>
          <w:sz w:val="28"/>
        </w:rPr>
        <w:t>
      6) выполнять функции администратора бюджетных программ в соответствии с Бюджетным кодексом, осуществление мониторинга исполнения планов финансирования Отдела и подведомственных учреждений; анализ исполнения планов финансирования и оказание практической помощи подведомственным организациям в финансовых вопросах; ведение бухгалтерского учета и отчетности финансово-хозяйственной деятельности Отдела; организация и проведение государственных закупок товаров, работ и и услуг;</w:t>
      </w:r>
    </w:p>
    <w:bookmarkEnd w:id="39"/>
    <w:bookmarkStart w:name="z51" w:id="40"/>
    <w:p>
      <w:pPr>
        <w:spacing w:after="0"/>
        <w:ind w:left="0"/>
        <w:jc w:val="both"/>
      </w:pPr>
      <w:r>
        <w:rPr>
          <w:rFonts w:ascii="Times New Roman"/>
          <w:b w:val="false"/>
          <w:i w:val="false"/>
          <w:color w:val="000000"/>
          <w:sz w:val="28"/>
        </w:rPr>
        <w:t>
      7) утверждать и координировать программы подготовки, переподготовки и повышения квалификации кадров, организовывать конференции, семинары, другие формы обучения и обмена опытом со специалистами по физической культуре и спорту;</w:t>
      </w:r>
    </w:p>
    <w:bookmarkEnd w:id="40"/>
    <w:bookmarkStart w:name="z52" w:id="41"/>
    <w:p>
      <w:pPr>
        <w:spacing w:after="0"/>
        <w:ind w:left="0"/>
        <w:jc w:val="both"/>
      </w:pPr>
      <w:r>
        <w:rPr>
          <w:rFonts w:ascii="Times New Roman"/>
          <w:b w:val="false"/>
          <w:i w:val="false"/>
          <w:color w:val="000000"/>
          <w:sz w:val="28"/>
        </w:rPr>
        <w:t>
      8) В соответствии с пунктом 3 статьи 840 Кодекса Республики Казахстан об административных правонарушениях имеет право составлять протокола и об административных правонарушениях по подведомственным делам предредоставленных статьей 729 Кодекса об административных процедурно-процессуального кодекса;</w:t>
      </w:r>
    </w:p>
    <w:bookmarkEnd w:id="41"/>
    <w:bookmarkStart w:name="z53" w:id="42"/>
    <w:p>
      <w:pPr>
        <w:spacing w:after="0"/>
        <w:ind w:left="0"/>
        <w:jc w:val="both"/>
      </w:pPr>
      <w:r>
        <w:rPr>
          <w:rFonts w:ascii="Times New Roman"/>
          <w:b w:val="false"/>
          <w:i w:val="false"/>
          <w:color w:val="000000"/>
          <w:sz w:val="28"/>
        </w:rPr>
        <w:t>
      9) решать в установленном порядке в пределах своей компетенции вопросы присвоения званий, награждения дипломами, призами, грамотами, ценными подарками победителей и призеров областных, районных спортивных и других мероприятий, работников спортивных организаций.</w:t>
      </w:r>
    </w:p>
    <w:bookmarkEnd w:id="42"/>
    <w:bookmarkStart w:name="z54" w:id="43"/>
    <w:p>
      <w:pPr>
        <w:spacing w:after="0"/>
        <w:ind w:left="0"/>
        <w:jc w:val="both"/>
      </w:pPr>
      <w:r>
        <w:rPr>
          <w:rFonts w:ascii="Times New Roman"/>
          <w:b w:val="false"/>
          <w:i w:val="false"/>
          <w:color w:val="000000"/>
          <w:sz w:val="28"/>
        </w:rPr>
        <w:t>
      2) Обязанности:</w:t>
      </w:r>
    </w:p>
    <w:bookmarkEnd w:id="43"/>
    <w:bookmarkStart w:name="z55" w:id="44"/>
    <w:p>
      <w:pPr>
        <w:spacing w:after="0"/>
        <w:ind w:left="0"/>
        <w:jc w:val="both"/>
      </w:pPr>
      <w:r>
        <w:rPr>
          <w:rFonts w:ascii="Times New Roman"/>
          <w:b w:val="false"/>
          <w:i w:val="false"/>
          <w:color w:val="000000"/>
          <w:sz w:val="28"/>
        </w:rPr>
        <w:t>
      1) принятие мер по сохранению, развитию и использованию учреждениями культуры духовных ценностей, повышению их культурного уровня;</w:t>
      </w:r>
    </w:p>
    <w:bookmarkEnd w:id="44"/>
    <w:bookmarkStart w:name="z56" w:id="45"/>
    <w:p>
      <w:pPr>
        <w:spacing w:after="0"/>
        <w:ind w:left="0"/>
        <w:jc w:val="both"/>
      </w:pPr>
      <w:r>
        <w:rPr>
          <w:rFonts w:ascii="Times New Roman"/>
          <w:b w:val="false"/>
          <w:i w:val="false"/>
          <w:color w:val="000000"/>
          <w:sz w:val="28"/>
        </w:rPr>
        <w:t>
      2) координация и контролирование деятельности Домов культуры и клубов, музеев, библиотек, спортивных и культурных учреждений независимо от их ведомственной принадлежности, оказание им методической помощи;</w:t>
      </w:r>
    </w:p>
    <w:bookmarkEnd w:id="45"/>
    <w:bookmarkStart w:name="z57" w:id="46"/>
    <w:p>
      <w:pPr>
        <w:spacing w:after="0"/>
        <w:ind w:left="0"/>
        <w:jc w:val="both"/>
      </w:pPr>
      <w:r>
        <w:rPr>
          <w:rFonts w:ascii="Times New Roman"/>
          <w:b w:val="false"/>
          <w:i w:val="false"/>
          <w:color w:val="000000"/>
          <w:sz w:val="28"/>
        </w:rPr>
        <w:t>
      3) разработка и осуществление мероприятий по сохранению сети учреждений культуры и спорта;</w:t>
      </w:r>
    </w:p>
    <w:bookmarkEnd w:id="46"/>
    <w:bookmarkStart w:name="z58" w:id="47"/>
    <w:p>
      <w:pPr>
        <w:spacing w:after="0"/>
        <w:ind w:left="0"/>
        <w:jc w:val="both"/>
      </w:pPr>
      <w:r>
        <w:rPr>
          <w:rFonts w:ascii="Times New Roman"/>
          <w:b w:val="false"/>
          <w:i w:val="false"/>
          <w:color w:val="000000"/>
          <w:sz w:val="28"/>
        </w:rPr>
        <w:t>
      4) организация проведения фестивалей, конкурсов, смотров, выставок и обрядов;</w:t>
      </w:r>
    </w:p>
    <w:bookmarkEnd w:id="47"/>
    <w:bookmarkStart w:name="z59" w:id="48"/>
    <w:p>
      <w:pPr>
        <w:spacing w:after="0"/>
        <w:ind w:left="0"/>
        <w:jc w:val="both"/>
      </w:pPr>
      <w:r>
        <w:rPr>
          <w:rFonts w:ascii="Times New Roman"/>
          <w:b w:val="false"/>
          <w:i w:val="false"/>
          <w:color w:val="000000"/>
          <w:sz w:val="28"/>
        </w:rPr>
        <w:t>
      5) осуществление контроля за сохранностью историко-культурного наследия других ценностей, находящихся в музее;</w:t>
      </w:r>
    </w:p>
    <w:bookmarkEnd w:id="48"/>
    <w:bookmarkStart w:name="z60" w:id="49"/>
    <w:p>
      <w:pPr>
        <w:spacing w:after="0"/>
        <w:ind w:left="0"/>
        <w:jc w:val="both"/>
      </w:pPr>
      <w:r>
        <w:rPr>
          <w:rFonts w:ascii="Times New Roman"/>
          <w:b w:val="false"/>
          <w:i w:val="false"/>
          <w:color w:val="000000"/>
          <w:sz w:val="28"/>
        </w:rPr>
        <w:t>
      6) организация планово-финансовой работы в подведомственных учреждениях, составление перспективных и годовых планов развития сети учреждений культуры, утверждение штатного расписания и сметы учреждений культуры, финансируемых из районного бюджета, осуществление их финансирования;</w:t>
      </w:r>
    </w:p>
    <w:bookmarkEnd w:id="49"/>
    <w:bookmarkStart w:name="z61" w:id="50"/>
    <w:p>
      <w:pPr>
        <w:spacing w:after="0"/>
        <w:ind w:left="0"/>
        <w:jc w:val="both"/>
      </w:pPr>
      <w:r>
        <w:rPr>
          <w:rFonts w:ascii="Times New Roman"/>
          <w:b w:val="false"/>
          <w:i w:val="false"/>
          <w:color w:val="000000"/>
          <w:sz w:val="28"/>
        </w:rPr>
        <w:t>
      7) организация первичного учета в подведомственных учреждениях, получение отчетности сводных бухгалтерских отчетов и обеспечение своевременного предоставление их в вышестоящие органы;</w:t>
      </w:r>
    </w:p>
    <w:bookmarkEnd w:id="50"/>
    <w:bookmarkStart w:name="z62" w:id="51"/>
    <w:p>
      <w:pPr>
        <w:spacing w:after="0"/>
        <w:ind w:left="0"/>
        <w:jc w:val="both"/>
      </w:pPr>
      <w:r>
        <w:rPr>
          <w:rFonts w:ascii="Times New Roman"/>
          <w:b w:val="false"/>
          <w:i w:val="false"/>
          <w:color w:val="000000"/>
          <w:sz w:val="28"/>
        </w:rPr>
        <w:t>
      8) проводить областные спортивные соревнования и сборы.</w:t>
      </w:r>
    </w:p>
    <w:bookmarkEnd w:id="51"/>
    <w:bookmarkStart w:name="z63" w:id="52"/>
    <w:p>
      <w:pPr>
        <w:spacing w:after="0"/>
        <w:ind w:left="0"/>
        <w:jc w:val="both"/>
      </w:pPr>
      <w:r>
        <w:rPr>
          <w:rFonts w:ascii="Times New Roman"/>
          <w:b w:val="false"/>
          <w:i w:val="false"/>
          <w:color w:val="000000"/>
          <w:sz w:val="28"/>
        </w:rPr>
        <w:t>
      15. Функции:</w:t>
      </w:r>
    </w:p>
    <w:bookmarkEnd w:id="52"/>
    <w:bookmarkStart w:name="z64" w:id="53"/>
    <w:p>
      <w:pPr>
        <w:spacing w:after="0"/>
        <w:ind w:left="0"/>
        <w:jc w:val="both"/>
      </w:pPr>
      <w:r>
        <w:rPr>
          <w:rFonts w:ascii="Times New Roman"/>
          <w:b w:val="false"/>
          <w:i w:val="false"/>
          <w:color w:val="000000"/>
          <w:sz w:val="28"/>
        </w:rPr>
        <w:t>
      1) обеспечение контроля за выполнением актов Президента Республики Казахстан, Правительства Республики Казахстан, постановлений акимата области, решений и поручений акима области, района в сфере культуры и развития языков;</w:t>
      </w:r>
    </w:p>
    <w:bookmarkEnd w:id="53"/>
    <w:bookmarkStart w:name="z65" w:id="54"/>
    <w:p>
      <w:pPr>
        <w:spacing w:after="0"/>
        <w:ind w:left="0"/>
        <w:jc w:val="both"/>
      </w:pPr>
      <w:r>
        <w:rPr>
          <w:rFonts w:ascii="Times New Roman"/>
          <w:b w:val="false"/>
          <w:i w:val="false"/>
          <w:color w:val="000000"/>
          <w:sz w:val="28"/>
        </w:rPr>
        <w:t>
      2) разработка районных программ, подготовка проектов постановлений акимата, района по вопросам, входящим в компетенцию отдела;</w:t>
      </w:r>
    </w:p>
    <w:bookmarkEnd w:id="54"/>
    <w:bookmarkStart w:name="z66" w:id="55"/>
    <w:p>
      <w:pPr>
        <w:spacing w:after="0"/>
        <w:ind w:left="0"/>
        <w:jc w:val="both"/>
      </w:pPr>
      <w:r>
        <w:rPr>
          <w:rFonts w:ascii="Times New Roman"/>
          <w:b w:val="false"/>
          <w:i w:val="false"/>
          <w:color w:val="000000"/>
          <w:sz w:val="28"/>
        </w:rPr>
        <w:t>
      3) обеспечение взаимодействия с соответствующими подразделениями, входящими в компетенцию отдела;</w:t>
      </w:r>
    </w:p>
    <w:bookmarkEnd w:id="55"/>
    <w:bookmarkStart w:name="z67" w:id="56"/>
    <w:p>
      <w:pPr>
        <w:spacing w:after="0"/>
        <w:ind w:left="0"/>
        <w:jc w:val="both"/>
      </w:pPr>
      <w:r>
        <w:rPr>
          <w:rFonts w:ascii="Times New Roman"/>
          <w:b w:val="false"/>
          <w:i w:val="false"/>
          <w:color w:val="000000"/>
          <w:sz w:val="28"/>
        </w:rPr>
        <w:t>
      4) координация деятельности уполномоченных органов по вопросам, входящим в компетенцию отдела;</w:t>
      </w:r>
    </w:p>
    <w:bookmarkEnd w:id="56"/>
    <w:bookmarkStart w:name="z68" w:id="57"/>
    <w:p>
      <w:pPr>
        <w:spacing w:after="0"/>
        <w:ind w:left="0"/>
        <w:jc w:val="both"/>
      </w:pPr>
      <w:r>
        <w:rPr>
          <w:rFonts w:ascii="Times New Roman"/>
          <w:b w:val="false"/>
          <w:i w:val="false"/>
          <w:color w:val="000000"/>
          <w:sz w:val="28"/>
        </w:rPr>
        <w:t>
      5) проведение культурного обеспечения общественно-политических и культурно-массовых мероприятий;</w:t>
      </w:r>
    </w:p>
    <w:bookmarkEnd w:id="57"/>
    <w:bookmarkStart w:name="z69" w:id="58"/>
    <w:p>
      <w:pPr>
        <w:spacing w:after="0"/>
        <w:ind w:left="0"/>
        <w:jc w:val="both"/>
      </w:pPr>
      <w:r>
        <w:rPr>
          <w:rFonts w:ascii="Times New Roman"/>
          <w:b w:val="false"/>
          <w:i w:val="false"/>
          <w:color w:val="000000"/>
          <w:sz w:val="28"/>
        </w:rPr>
        <w:t>
      6) осуществление связи с национально-культурными объединениями;</w:t>
      </w:r>
    </w:p>
    <w:bookmarkEnd w:id="58"/>
    <w:bookmarkStart w:name="z70" w:id="59"/>
    <w:p>
      <w:pPr>
        <w:spacing w:after="0"/>
        <w:ind w:left="0"/>
        <w:jc w:val="both"/>
      </w:pPr>
      <w:r>
        <w:rPr>
          <w:rFonts w:ascii="Times New Roman"/>
          <w:b w:val="false"/>
          <w:i w:val="false"/>
          <w:color w:val="000000"/>
          <w:sz w:val="28"/>
        </w:rPr>
        <w:t>
      7) запрашивание и получение от районных управлений и ведомств, местных органов исполнительной власти отчетности по вопросам выполнения закона Республики Казахстан "О языках", а также информации, сведений и других документов по вопросам, входящим в компетенцию Отдела;</w:t>
      </w:r>
    </w:p>
    <w:bookmarkEnd w:id="59"/>
    <w:bookmarkStart w:name="z71" w:id="60"/>
    <w:p>
      <w:pPr>
        <w:spacing w:after="0"/>
        <w:ind w:left="0"/>
        <w:jc w:val="both"/>
      </w:pPr>
      <w:r>
        <w:rPr>
          <w:rFonts w:ascii="Times New Roman"/>
          <w:b w:val="false"/>
          <w:i w:val="false"/>
          <w:color w:val="000000"/>
          <w:sz w:val="28"/>
        </w:rPr>
        <w:t>
      8) изучение состояния реализации Закона Республики Казахстан "О языках в Республике Казахстан", государственной программы функционирования и развития языков в части внедрения государственного языка в районных учреждениях, ведомствах;</w:t>
      </w:r>
    </w:p>
    <w:bookmarkEnd w:id="60"/>
    <w:bookmarkStart w:name="z72" w:id="61"/>
    <w:p>
      <w:pPr>
        <w:spacing w:after="0"/>
        <w:ind w:left="0"/>
        <w:jc w:val="both"/>
      </w:pPr>
      <w:r>
        <w:rPr>
          <w:rFonts w:ascii="Times New Roman"/>
          <w:b w:val="false"/>
          <w:i w:val="false"/>
          <w:color w:val="000000"/>
          <w:sz w:val="28"/>
        </w:rPr>
        <w:t>
      9) взаимодействие с другими государственными учреждениями в вопросах исполнения языкового законодательства, в подготовке и проведении культурно-массовых мероприятий, направленных на пропаганду и развитие государственного языка;</w:t>
      </w:r>
    </w:p>
    <w:bookmarkEnd w:id="61"/>
    <w:bookmarkStart w:name="z73" w:id="62"/>
    <w:p>
      <w:pPr>
        <w:spacing w:after="0"/>
        <w:ind w:left="0"/>
        <w:jc w:val="both"/>
      </w:pPr>
      <w:r>
        <w:rPr>
          <w:rFonts w:ascii="Times New Roman"/>
          <w:b w:val="false"/>
          <w:i w:val="false"/>
          <w:color w:val="000000"/>
          <w:sz w:val="28"/>
        </w:rPr>
        <w:t>
      10) создает инфраструктуру для занятий спортом физических лиц по месту жительства и в местах их массового отдыха;</w:t>
      </w:r>
    </w:p>
    <w:bookmarkEnd w:id="62"/>
    <w:bookmarkStart w:name="z74" w:id="63"/>
    <w:p>
      <w:pPr>
        <w:spacing w:after="0"/>
        <w:ind w:left="0"/>
        <w:jc w:val="both"/>
      </w:pPr>
      <w:r>
        <w:rPr>
          <w:rFonts w:ascii="Times New Roman"/>
          <w:b w:val="false"/>
          <w:i w:val="false"/>
          <w:color w:val="000000"/>
          <w:sz w:val="28"/>
        </w:rPr>
        <w:t>
      11) проводит областные спортивные соревнования по видам спорта, в том числе национальным, техническим и прикладным видам, массовому спорту, а также среди спортсменов-ветеранов совместно с областными и (или) местными аккредитованными спортивными федерациями;</w:t>
      </w:r>
    </w:p>
    <w:bookmarkEnd w:id="63"/>
    <w:bookmarkStart w:name="z75" w:id="64"/>
    <w:p>
      <w:pPr>
        <w:spacing w:after="0"/>
        <w:ind w:left="0"/>
        <w:jc w:val="both"/>
      </w:pPr>
      <w:r>
        <w:rPr>
          <w:rFonts w:ascii="Times New Roman"/>
          <w:b w:val="false"/>
          <w:i w:val="false"/>
          <w:color w:val="000000"/>
          <w:sz w:val="28"/>
        </w:rPr>
        <w:t>
      12) обеспечивает подготовку сборных команд района по видам спорта и их выступления на республиканских и областных спортивных соревнованиях;</w:t>
      </w:r>
    </w:p>
    <w:bookmarkEnd w:id="64"/>
    <w:bookmarkStart w:name="z76" w:id="65"/>
    <w:p>
      <w:pPr>
        <w:spacing w:after="0"/>
        <w:ind w:left="0"/>
        <w:jc w:val="both"/>
      </w:pPr>
      <w:r>
        <w:rPr>
          <w:rFonts w:ascii="Times New Roman"/>
          <w:b w:val="false"/>
          <w:i w:val="false"/>
          <w:color w:val="000000"/>
          <w:sz w:val="28"/>
        </w:rPr>
        <w:t>
      13) обеспечивает развитие массового спорта и национальных видов спорта на территории соответствующей административно-территориальной единицы;</w:t>
      </w:r>
    </w:p>
    <w:bookmarkEnd w:id="65"/>
    <w:bookmarkStart w:name="z77" w:id="66"/>
    <w:p>
      <w:pPr>
        <w:spacing w:after="0"/>
        <w:ind w:left="0"/>
        <w:jc w:val="both"/>
      </w:pPr>
      <w:r>
        <w:rPr>
          <w:rFonts w:ascii="Times New Roman"/>
          <w:b w:val="false"/>
          <w:i w:val="false"/>
          <w:color w:val="000000"/>
          <w:sz w:val="28"/>
        </w:rPr>
        <w:t>
      14) координирует деятельность физкультурно-спортивных организаций на территории Есильского района;</w:t>
      </w:r>
    </w:p>
    <w:bookmarkEnd w:id="66"/>
    <w:bookmarkStart w:name="z78" w:id="67"/>
    <w:p>
      <w:pPr>
        <w:spacing w:after="0"/>
        <w:ind w:left="0"/>
        <w:jc w:val="both"/>
      </w:pPr>
      <w:r>
        <w:rPr>
          <w:rFonts w:ascii="Times New Roman"/>
          <w:b w:val="false"/>
          <w:i w:val="false"/>
          <w:color w:val="000000"/>
          <w:sz w:val="28"/>
        </w:rPr>
        <w:t>
      15) утверждает единый региональный календарь спортивно-массовых мероприятий по предложениям областных и местных аккредитованных спортивных федераций и обеспечивает его реализацию;</w:t>
      </w:r>
    </w:p>
    <w:bookmarkEnd w:id="67"/>
    <w:bookmarkStart w:name="z79" w:id="68"/>
    <w:p>
      <w:pPr>
        <w:spacing w:after="0"/>
        <w:ind w:left="0"/>
        <w:jc w:val="both"/>
      </w:pPr>
      <w:r>
        <w:rPr>
          <w:rFonts w:ascii="Times New Roman"/>
          <w:b w:val="false"/>
          <w:i w:val="false"/>
          <w:color w:val="000000"/>
          <w:sz w:val="28"/>
        </w:rPr>
        <w:t>
      16) координирует организацию и проведение спортивных мероприятий на территории соответствующей административно-территориальной единицы;</w:t>
      </w:r>
    </w:p>
    <w:bookmarkEnd w:id="68"/>
    <w:bookmarkStart w:name="z80" w:id="69"/>
    <w:p>
      <w:pPr>
        <w:spacing w:after="0"/>
        <w:ind w:left="0"/>
        <w:jc w:val="both"/>
      </w:pPr>
      <w:r>
        <w:rPr>
          <w:rFonts w:ascii="Times New Roman"/>
          <w:b w:val="false"/>
          <w:i w:val="false"/>
          <w:color w:val="000000"/>
          <w:sz w:val="28"/>
        </w:rPr>
        <w:t>
      17) осуществляет сбор,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Есильского района соответствующей административно-территориальной единицы по форме и в сроки, установленные законодательством Республики Казахстан;</w:t>
      </w:r>
    </w:p>
    <w:bookmarkEnd w:id="69"/>
    <w:bookmarkStart w:name="z81" w:id="70"/>
    <w:p>
      <w:pPr>
        <w:spacing w:after="0"/>
        <w:ind w:left="0"/>
        <w:jc w:val="both"/>
      </w:pPr>
      <w:r>
        <w:rPr>
          <w:rFonts w:ascii="Times New Roman"/>
          <w:b w:val="false"/>
          <w:i w:val="false"/>
          <w:color w:val="000000"/>
          <w:sz w:val="28"/>
        </w:rPr>
        <w:t>
      18) осуществляет аккредитацию местных спортивных федераций;</w:t>
      </w:r>
    </w:p>
    <w:bookmarkEnd w:id="70"/>
    <w:bookmarkStart w:name="z82" w:id="71"/>
    <w:p>
      <w:pPr>
        <w:spacing w:after="0"/>
        <w:ind w:left="0"/>
        <w:jc w:val="both"/>
      </w:pPr>
      <w:r>
        <w:rPr>
          <w:rFonts w:ascii="Times New Roman"/>
          <w:b w:val="false"/>
          <w:i w:val="false"/>
          <w:color w:val="000000"/>
          <w:sz w:val="28"/>
        </w:rPr>
        <w:t>
      19) согласовывает типовые учебные планы Детско-юношеской спортивной школы для одаренных в спорте детей;</w:t>
      </w:r>
    </w:p>
    <w:bookmarkEnd w:id="71"/>
    <w:bookmarkStart w:name="z83" w:id="72"/>
    <w:p>
      <w:pPr>
        <w:spacing w:after="0"/>
        <w:ind w:left="0"/>
        <w:jc w:val="both"/>
      </w:pPr>
      <w:r>
        <w:rPr>
          <w:rFonts w:ascii="Times New Roman"/>
          <w:b w:val="false"/>
          <w:i w:val="false"/>
          <w:color w:val="000000"/>
          <w:sz w:val="28"/>
        </w:rPr>
        <w:t>
      20) обеспечивает общественный порядок и общественную безопасность при проведении физкультурных и спортивных мероприятий;</w:t>
      </w:r>
    </w:p>
    <w:bookmarkEnd w:id="72"/>
    <w:bookmarkStart w:name="z84" w:id="73"/>
    <w:p>
      <w:pPr>
        <w:spacing w:after="0"/>
        <w:ind w:left="0"/>
        <w:jc w:val="both"/>
      </w:pPr>
      <w:r>
        <w:rPr>
          <w:rFonts w:ascii="Times New Roman"/>
          <w:b w:val="false"/>
          <w:i w:val="false"/>
          <w:color w:val="000000"/>
          <w:sz w:val="28"/>
        </w:rPr>
        <w:t>
      21) координирует использование физкультурно-оздоровительных и спортивных сооружений;</w:t>
      </w:r>
    </w:p>
    <w:bookmarkEnd w:id="73"/>
    <w:bookmarkStart w:name="z85" w:id="74"/>
    <w:p>
      <w:pPr>
        <w:spacing w:after="0"/>
        <w:ind w:left="0"/>
        <w:jc w:val="both"/>
      </w:pPr>
      <w:r>
        <w:rPr>
          <w:rFonts w:ascii="Times New Roman"/>
          <w:b w:val="false"/>
          <w:i w:val="false"/>
          <w:color w:val="000000"/>
          <w:sz w:val="28"/>
        </w:rPr>
        <w:t>
      22) осуществление мероприятий по укреплению материально-технической базы и финансового состояния учреждений культуры;</w:t>
      </w:r>
    </w:p>
    <w:bookmarkEnd w:id="74"/>
    <w:bookmarkStart w:name="z86" w:id="75"/>
    <w:p>
      <w:pPr>
        <w:spacing w:after="0"/>
        <w:ind w:left="0"/>
        <w:jc w:val="both"/>
      </w:pPr>
      <w:r>
        <w:rPr>
          <w:rFonts w:ascii="Times New Roman"/>
          <w:b w:val="false"/>
          <w:i w:val="false"/>
          <w:color w:val="000000"/>
          <w:sz w:val="28"/>
        </w:rPr>
        <w:t>
      23) контролирование соблюдения государственной и финансовой дисциплины подведомственными учреждениями;</w:t>
      </w:r>
    </w:p>
    <w:bookmarkEnd w:id="75"/>
    <w:bookmarkStart w:name="z87" w:id="76"/>
    <w:p>
      <w:pPr>
        <w:spacing w:after="0"/>
        <w:ind w:left="0"/>
        <w:jc w:val="both"/>
      </w:pPr>
      <w:r>
        <w:rPr>
          <w:rFonts w:ascii="Times New Roman"/>
          <w:b w:val="false"/>
          <w:i w:val="false"/>
          <w:color w:val="000000"/>
          <w:sz w:val="28"/>
        </w:rPr>
        <w:t>
      24) осуществление подбора, расстановки и повышения квалификации кадров подведомственных учреждений.</w:t>
      </w:r>
    </w:p>
    <w:bookmarkEnd w:id="76"/>
    <w:p>
      <w:pPr>
        <w:spacing w:after="0"/>
        <w:ind w:left="0"/>
        <w:jc w:val="both"/>
      </w:pPr>
      <w:r>
        <w:rPr>
          <w:rFonts w:ascii="Times New Roman"/>
          <w:b w:val="false"/>
          <w:i w:val="false"/>
          <w:color w:val="000000"/>
          <w:sz w:val="28"/>
        </w:rPr>
        <w:t>
      25) проводит разъяснительную работу по недопущению дискриминации граждан по языковому принципу.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акимата Есильского района Северо-Казахстанской от 17.01.2024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88" w:id="77"/>
    <w:p>
      <w:pPr>
        <w:spacing w:after="0"/>
        <w:ind w:left="0"/>
        <w:jc w:val="left"/>
      </w:pPr>
      <w:r>
        <w:rPr>
          <w:rFonts w:ascii="Times New Roman"/>
          <w:b/>
          <w:i w:val="false"/>
          <w:color w:val="000000"/>
        </w:rPr>
        <w:t xml:space="preserve"> 3. Статус, полномочия первого руководителя государственного органа, коллегиальных органов (при наличии)</w:t>
      </w:r>
    </w:p>
    <w:bookmarkEnd w:id="77"/>
    <w:bookmarkStart w:name="z89" w:id="78"/>
    <w:p>
      <w:pPr>
        <w:spacing w:after="0"/>
        <w:ind w:left="0"/>
        <w:jc w:val="both"/>
      </w:pPr>
      <w:r>
        <w:rPr>
          <w:rFonts w:ascii="Times New Roman"/>
          <w:b w:val="false"/>
          <w:i w:val="false"/>
          <w:color w:val="000000"/>
          <w:sz w:val="28"/>
        </w:rPr>
        <w:t>
      18. Руководство отдела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78"/>
    <w:bookmarkStart w:name="z90" w:id="79"/>
    <w:p>
      <w:pPr>
        <w:spacing w:after="0"/>
        <w:ind w:left="0"/>
        <w:jc w:val="both"/>
      </w:pPr>
      <w:r>
        <w:rPr>
          <w:rFonts w:ascii="Times New Roman"/>
          <w:b w:val="false"/>
          <w:i w:val="false"/>
          <w:color w:val="000000"/>
          <w:sz w:val="28"/>
        </w:rPr>
        <w:t>
      19. Руководитель отдела назначается на должность и освобождается от должности акимом Есильского района Северо-Казахстанской области.</w:t>
      </w:r>
    </w:p>
    <w:bookmarkEnd w:id="79"/>
    <w:bookmarkStart w:name="z91" w:id="80"/>
    <w:p>
      <w:pPr>
        <w:spacing w:after="0"/>
        <w:ind w:left="0"/>
        <w:jc w:val="both"/>
      </w:pPr>
      <w:r>
        <w:rPr>
          <w:rFonts w:ascii="Times New Roman"/>
          <w:b w:val="false"/>
          <w:i w:val="false"/>
          <w:color w:val="000000"/>
          <w:sz w:val="28"/>
        </w:rPr>
        <w:t>
      20. Полномочия руководителя отдела:</w:t>
      </w:r>
    </w:p>
    <w:bookmarkEnd w:id="80"/>
    <w:bookmarkStart w:name="z92" w:id="81"/>
    <w:p>
      <w:pPr>
        <w:spacing w:after="0"/>
        <w:ind w:left="0"/>
        <w:jc w:val="both"/>
      </w:pPr>
      <w:r>
        <w:rPr>
          <w:rFonts w:ascii="Times New Roman"/>
          <w:b w:val="false"/>
          <w:i w:val="false"/>
          <w:color w:val="000000"/>
          <w:sz w:val="28"/>
        </w:rPr>
        <w:t>
      1) издает в пределах своей компетенции приказы, организует контроль за их исполнением;</w:t>
      </w:r>
    </w:p>
    <w:bookmarkEnd w:id="81"/>
    <w:bookmarkStart w:name="z93" w:id="82"/>
    <w:p>
      <w:pPr>
        <w:spacing w:after="0"/>
        <w:ind w:left="0"/>
        <w:jc w:val="both"/>
      </w:pPr>
      <w:r>
        <w:rPr>
          <w:rFonts w:ascii="Times New Roman"/>
          <w:b w:val="false"/>
          <w:i w:val="false"/>
          <w:color w:val="000000"/>
          <w:sz w:val="28"/>
        </w:rPr>
        <w:t>
      2) принимает и освобождает от должностей работников Отдела в соответствии с Трудовым кодексом Республики Казахстан, Законом Республики Казахстан "О государственной службе Республики Казахстан";</w:t>
      </w:r>
    </w:p>
    <w:bookmarkEnd w:id="82"/>
    <w:bookmarkStart w:name="z94" w:id="83"/>
    <w:p>
      <w:pPr>
        <w:spacing w:after="0"/>
        <w:ind w:left="0"/>
        <w:jc w:val="both"/>
      </w:pPr>
      <w:r>
        <w:rPr>
          <w:rFonts w:ascii="Times New Roman"/>
          <w:b w:val="false"/>
          <w:i w:val="false"/>
          <w:color w:val="000000"/>
          <w:sz w:val="28"/>
        </w:rPr>
        <w:t>
      применяет меры поощрения и дисциплинарного взыскания;</w:t>
      </w:r>
    </w:p>
    <w:bookmarkEnd w:id="83"/>
    <w:bookmarkStart w:name="z95" w:id="84"/>
    <w:p>
      <w:pPr>
        <w:spacing w:after="0"/>
        <w:ind w:left="0"/>
        <w:jc w:val="both"/>
      </w:pPr>
      <w:r>
        <w:rPr>
          <w:rFonts w:ascii="Times New Roman"/>
          <w:b w:val="false"/>
          <w:i w:val="false"/>
          <w:color w:val="000000"/>
          <w:sz w:val="28"/>
        </w:rPr>
        <w:t>
      3) осуществляет без доверенности действия от имени отдела, наделяет от имени Отдела других работников полномочиями на совершение определенных действий в интересах отдела. Для обеспечения своей деятельности отдела использует закрепленные за ним здания, сооружения, инвентарь, транспортные средства;</w:t>
      </w:r>
    </w:p>
    <w:bookmarkEnd w:id="84"/>
    <w:bookmarkStart w:name="z96" w:id="85"/>
    <w:p>
      <w:pPr>
        <w:spacing w:after="0"/>
        <w:ind w:left="0"/>
        <w:jc w:val="both"/>
      </w:pPr>
      <w:r>
        <w:rPr>
          <w:rFonts w:ascii="Times New Roman"/>
          <w:b w:val="false"/>
          <w:i w:val="false"/>
          <w:color w:val="000000"/>
          <w:sz w:val="28"/>
        </w:rPr>
        <w:t>
      4) руководитель несет персональную ответственность за факт совершения коррупционного правонарушения государственными служащими, находящимися в непосредственном подчинении;</w:t>
      </w:r>
    </w:p>
    <w:bookmarkEnd w:id="85"/>
    <w:bookmarkStart w:name="z97" w:id="86"/>
    <w:p>
      <w:pPr>
        <w:spacing w:after="0"/>
        <w:ind w:left="0"/>
        <w:jc w:val="both"/>
      </w:pPr>
      <w:r>
        <w:rPr>
          <w:rFonts w:ascii="Times New Roman"/>
          <w:b w:val="false"/>
          <w:i w:val="false"/>
          <w:color w:val="000000"/>
          <w:sz w:val="28"/>
        </w:rPr>
        <w:t>
      5) обеспечивает соблюдение законодательства о государственной гарантии равных прав и возможностей мужчин и женщин;</w:t>
      </w:r>
    </w:p>
    <w:bookmarkEnd w:id="86"/>
    <w:bookmarkStart w:name="z98" w:id="87"/>
    <w:p>
      <w:pPr>
        <w:spacing w:after="0"/>
        <w:ind w:left="0"/>
        <w:jc w:val="left"/>
      </w:pPr>
      <w:r>
        <w:rPr>
          <w:rFonts w:ascii="Times New Roman"/>
          <w:b/>
          <w:i w:val="false"/>
          <w:color w:val="000000"/>
        </w:rPr>
        <w:t xml:space="preserve"> 4. Имущество коммунального государственного органа</w:t>
      </w:r>
    </w:p>
    <w:bookmarkEnd w:id="87"/>
    <w:bookmarkStart w:name="z99" w:id="88"/>
    <w:p>
      <w:pPr>
        <w:spacing w:after="0"/>
        <w:ind w:left="0"/>
        <w:jc w:val="both"/>
      </w:pPr>
      <w:r>
        <w:rPr>
          <w:rFonts w:ascii="Times New Roman"/>
          <w:b w:val="false"/>
          <w:i w:val="false"/>
          <w:color w:val="000000"/>
          <w:sz w:val="28"/>
        </w:rPr>
        <w:t>
      23. Отдел может иметь на праве оперативного управления обособленное имущество в случаях, предусмотренных законодательством.</w:t>
      </w:r>
    </w:p>
    <w:bookmarkEnd w:id="88"/>
    <w:bookmarkStart w:name="z100" w:id="89"/>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о государственном имуществе законодательством.</w:t>
      </w:r>
    </w:p>
    <w:bookmarkEnd w:id="89"/>
    <w:bookmarkStart w:name="z101" w:id="90"/>
    <w:p>
      <w:pPr>
        <w:spacing w:after="0"/>
        <w:ind w:left="0"/>
        <w:jc w:val="both"/>
      </w:pPr>
      <w:r>
        <w:rPr>
          <w:rFonts w:ascii="Times New Roman"/>
          <w:b w:val="false"/>
          <w:i w:val="false"/>
          <w:color w:val="000000"/>
          <w:sz w:val="28"/>
        </w:rPr>
        <w:t>
      24. Имущество, закрепленное за Отделом, относится к коммунальной собственности района.</w:t>
      </w:r>
    </w:p>
    <w:bookmarkEnd w:id="90"/>
    <w:bookmarkStart w:name="z102" w:id="91"/>
    <w:p>
      <w:pPr>
        <w:spacing w:after="0"/>
        <w:ind w:left="0"/>
        <w:jc w:val="both"/>
      </w:pPr>
      <w:r>
        <w:rPr>
          <w:rFonts w:ascii="Times New Roman"/>
          <w:b w:val="false"/>
          <w:i w:val="false"/>
          <w:color w:val="000000"/>
          <w:sz w:val="28"/>
        </w:rPr>
        <w:t xml:space="preserve">
      25.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смете. Коммунальное государственное учреждение отвечает своим обязательствам, находящимся в его распоряжении деньгами. При недостаточности у коммунального государственного учреждения денег, ответственность по его обязательствам несет местный исполнительный орган. По договорным обязательствам ответственность наступает в пределах утвержденной на содержание коммунального государственного учреждения в соответствии с законодательством. </w:t>
      </w:r>
    </w:p>
    <w:bookmarkEnd w:id="91"/>
    <w:bookmarkStart w:name="z103" w:id="92"/>
    <w:p>
      <w:pPr>
        <w:spacing w:after="0"/>
        <w:ind w:left="0"/>
        <w:jc w:val="left"/>
      </w:pPr>
      <w:r>
        <w:rPr>
          <w:rFonts w:ascii="Times New Roman"/>
          <w:b/>
          <w:i w:val="false"/>
          <w:color w:val="000000"/>
        </w:rPr>
        <w:t xml:space="preserve"> 5. Реорганизация и упразднение коммунального государственного органа</w:t>
      </w:r>
    </w:p>
    <w:bookmarkEnd w:id="92"/>
    <w:bookmarkStart w:name="z104" w:id="93"/>
    <w:p>
      <w:pPr>
        <w:spacing w:after="0"/>
        <w:ind w:left="0"/>
        <w:jc w:val="both"/>
      </w:pPr>
      <w:r>
        <w:rPr>
          <w:rFonts w:ascii="Times New Roman"/>
          <w:b w:val="false"/>
          <w:i w:val="false"/>
          <w:color w:val="000000"/>
          <w:sz w:val="28"/>
        </w:rPr>
        <w:t>
      26. Реорганизация (слияние, присоединение, разделение, выделение, преобразование) и упразднение отдела осуществляется в соответствии с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а также настоящим Положением.</w:t>
      </w:r>
    </w:p>
    <w:bookmarkEnd w:id="93"/>
    <w:bookmarkStart w:name="z105" w:id="94"/>
    <w:p>
      <w:pPr>
        <w:spacing w:after="0"/>
        <w:ind w:left="0"/>
        <w:jc w:val="both"/>
      </w:pPr>
      <w:r>
        <w:rPr>
          <w:rFonts w:ascii="Times New Roman"/>
          <w:b w:val="false"/>
          <w:i w:val="false"/>
          <w:color w:val="000000"/>
          <w:sz w:val="28"/>
        </w:rPr>
        <w:t>
      27. Порядок распределения имущества отдела после упразднения производится в соответствии с законодательством Республики Казахстан о государственном имуществе.</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