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e20b" w14:textId="98ee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2021 года № 14/139 "Об утверждении бюджета Волошинского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февраля 2022 года № 16/163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2022-2024 годы" от 30 декабря 2021 года № 14/139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Волошинского сельского округа Есильского района Северо-Казахстанской области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23 935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19 562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24 273,6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338,6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338,6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Волошинского сельского округа расходы за счет свободных остатков бюджетных средств, сложившихся на начало финансового года в сумме 338,6 тысяч тенге,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14/139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14/139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