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fd5a" w14:textId="abaf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2021 года № 14/143 "Об утверждении бюджета Корнеевского сельского округа Есильского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февраля 2022 года № 16/167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Корнеевского сельского округа Есильского района Северо-Казахстанской области на 2022-2024 годы" от 30 декабря 2021 года № 14/143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Корнеевского сельского округа Есильского района Северо-Казахстанской области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- 34 291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- 9 886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- 4 138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20 267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38 962,2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- 4 671,2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- 4 671,2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- 4 671,2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Корнеевского сельского округа расходы за счет свободных остатков бюджетных средств, сложившихся на начало финансового года в сумме 4 671,2 тысяч тенге,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бюджете Корнеевского сельского округа Есильского района Северо-Казахстанской области на 2022 год объемы целевых текущих трансфертов передаваемых из районного бюджета,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дополнительные денежные выплаты поощрительного характера.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Корнеевского сельского округа Есильского района Северо-Казахстанской области "О реализации решения маслихата Есильского района "Об утверждении бюджета Корнеевского сельского округа Есильского района Северо-Казахстанской области на 2022-2024 годы.";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14/143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Есильского района Северо-Казахстанской области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20 267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5 171,2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- 4 671,2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14/143</w:t>
            </w:r>
          </w:p>
        </w:tc>
      </w:tr>
    </w:tbl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2022 года.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3 171,2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