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f446" w14:textId="e74f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30 декабря 2021 года № 14/147 "Об утверждении бюджета Спасовского сельского округа Есильского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21 февраля 2022 года № 16/171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Спасовского сельского округа Есильского района Северо-Казахстанской области на 2022-2024 годы" от 30 декабря 2021 года № 14/147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Спасовского сельского округа Есильского района Северо-Казахстанской области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24 171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22 778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24 428,4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- 257,4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Спасовского сельского округа расходы за счет свободных остатков бюджетных средств, сложившихся на начало финансового года в сумме 257,4 тысяч тенге,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14/147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Спасовского сельского округа Есильского района Северо-Казахстанской области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14/147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2022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