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50c7" w14:textId="a595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14/149 "Об утверждении бюджета Явленского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февраля 2022 года № 16/173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2022-2024 годы" от 30 декабря 2021 года № 14/149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Явленского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- 92 843,5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- 75 726,5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93 634,7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бюджета- 791,2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791,2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Явленского сельского округа расходы за счет свободных остатков бюджетных средств, сложившихся на начало финансового года, в сумме 791,2 тыс.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Явленского сельского округа Есильского района Северо-Казахстанской области на 2022 год объемы целевых текущих трансфертов, передаваемых из районного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денежные выплаты поощрительного характера;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Явленка;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Явленка;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в населенных пунктах.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2022-2024 годы.";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содержание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сельский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