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aced0" w14:textId="6bace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Есильского района Северо-Казахстанской области от 27 марта 2014 года № 29/175 "Об утверждении Правил проведения раздельных сходов местного сообщества и количественного состава представителей жителей сел и улиц для участия в сходе местного сообщества Бескудукского сельского округа Есильского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17 марта 2022 года № 17/190. Утратило силу решением маслихата Есильского района Северо-Казахстанской области от 19 сентября 2023 года № 8-94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Есильского района Северо Казахстанской области от 19.09.2023 </w:t>
      </w:r>
      <w:r>
        <w:rPr>
          <w:rFonts w:ascii="Times New Roman"/>
          <w:b w:val="false"/>
          <w:i w:val="false"/>
          <w:color w:val="ff0000"/>
          <w:sz w:val="28"/>
        </w:rPr>
        <w:t>№ 8-94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сел и улиц для участия в сходе местного сообщества Бескудукского сельского округа Есильского района Северо-Казахстанской области" от 27 марта 2014 года № 29/175 (зарегистрировано в Реестре государственной регистрации нормативных правовых актов 2725)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проведения раздельных сходов местного сообщества Бескудукского сельского округа Есильского района Северо-Казахстанской области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"Аппарат маслихата Есильского района"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решения для опубликования в местные районные газеты "Есіл таны" и "Ишим";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Есильского района.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марта 2022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29/175</w:t>
            </w:r>
          </w:p>
        </w:tc>
      </w:tr>
    </w:tbl>
    <w:bookmarkStart w:name="z2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Бескудукского сельского округа Есильского района Северо-Казахстанской области</w:t>
      </w:r>
    </w:p>
    <w:bookmarkEnd w:id="7"/>
    <w:bookmarkStart w:name="z2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раздельных сходов местного сообщества разработаны в соответствии с пунктом 6 статьи 39-3 Закона Республики Казахстан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сел, улиц на территории Бескудукского сельского округа Есильского района Северо-Казахстанской области.</w:t>
      </w:r>
    </w:p>
    <w:bookmarkEnd w:id="9"/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сообщество– совокупность жителей (членов местного сообщества), проживающих на территории Бескудукского сельского округа Есильского района Северо-Казахстанской области;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сел, улиц в избрании представителей для участия в сходе местного сообщества.</w:t>
      </w:r>
    </w:p>
    <w:bookmarkEnd w:id="12"/>
    <w:bookmarkStart w:name="z3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3"/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улицы).</w:t>
      </w:r>
    </w:p>
    <w:bookmarkEnd w:id="14"/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Бескудукского сельского округа Есильского района Северо-Казахстанской области.</w:t>
      </w:r>
    </w:p>
    <w:bookmarkEnd w:id="16"/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Бескудукского сельского округа Есильского района Северо-Казахстанской области не позднее, чем за десять календарных дней до дня его проведения через средства массовой информации, путем размещения печатных объявлений на информационных стендах и рассылки в социальных сетях.</w:t>
      </w:r>
    </w:p>
    <w:bookmarkEnd w:id="17"/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улицы организуется акимом Бескудукского сельского округа Есильского района Северо-Казахстанской области.</w:t>
      </w:r>
    </w:p>
    <w:bookmarkEnd w:id="18"/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улицы имеющих право в нем участвовать.</w:t>
      </w:r>
    </w:p>
    <w:bookmarkEnd w:id="19"/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End w:id="20"/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Бескудукского сельского округа Есильского района Северо-Казахстанской области или уполномоченным им лицом.</w:t>
      </w:r>
    </w:p>
    <w:bookmarkEnd w:id="21"/>
    <w:bookmarkStart w:name="z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Бескудукского сельского округа Есильского района Северо-Казахстанской области или уполномоченное им лицо.</w:t>
      </w:r>
    </w:p>
    <w:bookmarkEnd w:id="22"/>
    <w:bookmarkStart w:name="z4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3"/>
    <w:bookmarkStart w:name="z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улицы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Есильского района Северо-Казахстанской области.</w:t>
      </w:r>
    </w:p>
    <w:bookmarkEnd w:id="24"/>
    <w:bookmarkStart w:name="z4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5"/>
    <w:bookmarkStart w:name="z4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Бескудукского сельского округа Есильского района Северо-Казахстанской области.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марта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29/175</w:t>
            </w:r>
          </w:p>
        </w:tc>
      </w:tr>
    </w:tbl>
    <w:bookmarkStart w:name="z5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сел, улиц для участия в сходе местного сообщества Бескудукского сельского округа Есильского района Северо-Казахстанской области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пункта, улиц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Бескудук: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Молодежная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Матросова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Абая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Жукова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Бескудук: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Бобрицкого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Королева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Космонавтов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Юбилейная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Новая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Алабие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Тамамбай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Черуновка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