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e6c77" w14:textId="6ce6c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Северо-Казахстанской области от 27 марта 2014 года № 29/180 "Об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Корнеевского сельского округа Есильского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17 марта 2022 года № 17/195. Утратило силу решением маслихата Есильского района Северо-Казахстанской области от 19 сентября 2023 года № 8-94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Есильского района Северо Казахстанской области от 19.09.2023 </w:t>
      </w:r>
      <w:r>
        <w:rPr>
          <w:rFonts w:ascii="Times New Roman"/>
          <w:b w:val="false"/>
          <w:i w:val="false"/>
          <w:color w:val="ff0000"/>
          <w:sz w:val="28"/>
        </w:rPr>
        <w:t>№ 8-94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Корнеевского сельского округа Есильского района Северо-Казахстанской области" от 27 марта 2014 года № 29/180 (зарегистрировано в Реестре государственной регистрации нормативных правовых актов № 2736)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проведения раздельных сходов местного сообщества Корнеевского сельского округа Есильского района Северо-Казахстанской области утвержденные указанным решением,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марта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29/180</w:t>
            </w:r>
          </w:p>
        </w:tc>
      </w:tr>
    </w:tbl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Корнеевского сельского округа Есильского района Северо-Казахстанской области</w:t>
      </w:r>
    </w:p>
    <w:bookmarkEnd w:id="4"/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сел, улиц на территории Корнеевского сельского округа Есильского района имени Северо-Казахстанской области.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Корнеевского сельского округа Есильского района Северо-Казахстанской области;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сел, улиц в избрании представителей для участия в сходе местного сообщества.</w:t>
      </w:r>
    </w:p>
    <w:bookmarkEnd w:id="9"/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Корнеевского сельского округа подразделяется на участки (села, улицы).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с каждого участка для участия в сходе местного сообщества в количестве не более трех человек.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Корнеевского сельского округа Есильского района Северо-Казахстанской области.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Корнеевского сельского округа Есильского района Северо-Казахстанской области не позднее, чем за десять календарных дней до дня его проведения через средства массовой информации, посредством мобильных мессенджеров, путем размещения печатных объявлений на информационных стендах.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Корнеевского сельского округа Есильского района Северо-Казахстанской области.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улицы имеющих право в нем участвовать.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Корнеевского сельского округа Есильского района Северо-Казахстанской области или уполномоченным им лицом.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Корнеевского сельского округа Есильского района Северо-Казахстанской области или уполномоченное им лицо.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Корнеевского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Есильского района Северо-Казахстанской области.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Корнеевского сельского округа Есильского района Северо-Казахстанской области.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марта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29/172</w:t>
            </w:r>
          </w:p>
        </w:tc>
      </w:tr>
    </w:tbl>
    <w:bookmarkStart w:name="z5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Колличественный состав представителей жителей сел, улиц для участия в сходе местного сообщества Корнеевского сельского округа Есильского района Северо-Казахстанской области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пункта, улицы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Корнеевка в разрезе улиц: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Партизанская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Коммунистическая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Cабита Муканова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Бабкина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Советское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Новоузенка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Леонидовка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