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d6d4" w14:textId="eefd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марта 2014 года № 29/181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Николаевского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марта 2022 года № 17/196.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Николаевского сельского округа Есильского района Северо-Казахстанской области" от 27 марта 2014 года № 29/181 (зарегистрировано в Реестре государственной регистрации нормативных правовых актов № 2735)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раздельных сходов местного сообщества Николаевского сельского округа Есильского района Север-Казахстанской области утвержденные указанным решением изложить в новой редакции согласно приложению 1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2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29/181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Николаевского сельского округа Есильского района Северо-Казахстанской области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Николаевского сельского округа Есильского района Северо-Казахстанской области.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Николаевского сельского округа Есильского района Северо-Казахстанской области;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Николаевского сельского округа Есильского района Северо-Казахстанской области.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Николаевского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социальные сети и размещение печатных объявлений на информационных стендах. 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Николаевского сельского округа Есильского района Северо-Казахстанской области.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Николаевского сельского округа Есильского района Северо-Казахстанской области или уполномоченным им лицом.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Николаевского сельского округа Есильского района Северо-Казахстанской области или уполномоченное им лицо.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Николаевского сельского округа Есильского района Северо-Казахстанской области.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29/181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Николаевского сельского округа Есильского района Северо-Казахстанской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Николаевка: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Автобаза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Соловьева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