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6cc8" w14:textId="4cf6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27 марта 2014 года № 29/186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для участия в сходе местного сообщества села Явленка"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17 марта 2022 года № 17/201. Утратило силу решением маслихата Есильского района Северо-Казахстанской области от 19 сентября 2023 года № 8-94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8-94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для участия в сходе местного сообщества села Явленка" от 27 марта 2014 года № 29/186 (зарегистрировано в Реестре государственной регистрации нормативных правовых актов № 2730)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для участия в сходе местного сообщества Явленского сельского округа Есильского района Северо-Казахстанской области";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раздельных сходов местного сообщества села Явленка, утвержденные указанным решением, изложить в новой редакции согласно приложению 1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2 к настоящему решению.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Есильского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29/186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Явленского сельского округа Есильского района Северо-Казахстанской области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на территории Явленского сельского округа Есильского района имени Северо-Казахстанской области.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Явленского сельского округа Есильского района Северо-Казахстанской области;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 в избрании представителей для участия в сходе местного сообщества.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сельского округа подразделяется на участки (улиц).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раздельных сходах местного сообщества избираются представители для участия в сходе местного сообщества в количестве не более трех человек.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Явленского сельского округа Есильского района Северо-Казахстанской области.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Явленского сельского округа Есильского района Северо-Казахстанской области не позднее, чем за десять календарных дней до дня его проведения через средства массовой информации, социальные сети и размещение печатных объявлений на информационных стендах. 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 организуется акимом Явленского сельского округа Есильского района Северо-Казахстанской области.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данных улицах и имеющих право в нем участвовать.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Явленского сельского округа Есильского района Северо-Казахстанской области или уполномоченным им лицом.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Явленского сельского округа Есильского района Северо-Казахстанской области или уполномоченное им лицо.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Есильского района Северо-Казахстанской области.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Явленского сельского округа Есильского района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29/186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для участия в сходе местного сообщества Явленского сельского округа Есильского района Северо-Казахстанской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Явленка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Кизатова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Позолотина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А.Иманова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Малышева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Ф.Токарева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