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ff0a" w14:textId="c27f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27 марта 2014 года № 29/187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Ясновского сельского округа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17 марта 2022 года № 17/202.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Ясновского сельского округа Есильского района Северо-Казахстанской области" от 27 марта 2014 года № 29/187 (зарегистрировано в Реестре государственной регистрации нормативных правовых актов № 2729)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раздельных сходов местного сообщества Ясновского сельского округа Есильского района Северо-Казахстанской области утвержденные указанным решением, изложить в новой редакции согласно приложению 1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решению изложить в новой редакции согласно приложению 2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29/187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Ясновского сельского округа Есильского района Северо-Казахстанской области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на территории Ясновского сельского округа Есильского района имени Северо-Казахстанской области.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Ясновского сельского округа Есильского района Северо-Казахстанской области;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сел, улиц в избрании представителей для участия в сходе местного сообщества.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 и улицы).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Ясновского сельского округа Есильского района Северо-Казахстанской области.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схода местного сообщества, собрания местного сообщества и обсуждаемых вопросах население местного сообщества оповещается акимом Ясновского сельского округа Есильского района Северо-Казахстанской области не позднее чем за десять календарных дней до дня их проведения через средства массовой информации, путем размещения печатных объявлений на информационных стендах и рассылки в социальных сетях "Facebook", "WhatsApp".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Ясновского сельского округа Есильского района Северо-Казахстанской области.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улиц имеющих право в нем участвовать.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имеющих право в нем участвовать.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Ясновского сельского округа Есильского района Северо-Казахстанской области или уполномоченным им лицом.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Ясновского сельского округа Есильского района Северо-Казахстанской области или уполномоченное им лицо.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сел, улиц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 Северо-Казахстанской области.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Ясновского сельского округа Есильского района Северо-Казахстанской области.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29/187</w:t>
            </w:r>
          </w:p>
        </w:tc>
      </w:tr>
    </w:tbl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Ясновского сельского округа Есильского района Северо-Казахстанской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сел, улиц Ясновского сельского округа Есильского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Ясновка: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Урожайная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Стрельниковка: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Ниженская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